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3E" w:rsidRDefault="00251A3E">
      <w:pPr>
        <w:autoSpaceDE w:val="0"/>
        <w:autoSpaceDN w:val="0"/>
        <w:spacing w:after="78" w:line="220" w:lineRule="exact"/>
      </w:pPr>
    </w:p>
    <w:p w:rsidR="00251A3E" w:rsidRPr="00EB0494" w:rsidRDefault="003847B3">
      <w:pPr>
        <w:autoSpaceDE w:val="0"/>
        <w:autoSpaceDN w:val="0"/>
        <w:spacing w:after="0" w:line="230" w:lineRule="auto"/>
        <w:ind w:left="792"/>
        <w:rPr>
          <w:lang w:val="ru-RU"/>
        </w:rPr>
      </w:pPr>
      <w:r w:rsidRPr="00EB0494">
        <w:rPr>
          <w:rFonts w:ascii="Times New Roman" w:eastAsia="Times New Roman" w:hAnsi="Times New Roman"/>
          <w:b/>
          <w:color w:val="000000"/>
          <w:sz w:val="24"/>
          <w:lang w:val="ru-RU"/>
        </w:rPr>
        <w:t>МИНИСТЕРСТВО ПРОСВЕЩЕНИЯ РОССИЙСКОЙ ФЕДЕРАЦИИ</w:t>
      </w:r>
    </w:p>
    <w:p w:rsidR="00251A3E" w:rsidRPr="00EB0494" w:rsidRDefault="003847B3">
      <w:pPr>
        <w:autoSpaceDE w:val="0"/>
        <w:autoSpaceDN w:val="0"/>
        <w:spacing w:before="670" w:after="0" w:line="230" w:lineRule="auto"/>
        <w:ind w:left="2142"/>
        <w:rPr>
          <w:lang w:val="ru-RU"/>
        </w:rPr>
      </w:pPr>
      <w:r w:rsidRPr="00EB0494">
        <w:rPr>
          <w:rFonts w:ascii="Times New Roman" w:eastAsia="Times New Roman" w:hAnsi="Times New Roman"/>
          <w:color w:val="000000"/>
          <w:sz w:val="24"/>
          <w:lang w:val="ru-RU"/>
        </w:rPr>
        <w:t>Департамент образования Ярославской области</w:t>
      </w:r>
    </w:p>
    <w:p w:rsidR="00251A3E" w:rsidRPr="00EB0494" w:rsidRDefault="003847B3">
      <w:pPr>
        <w:autoSpaceDE w:val="0"/>
        <w:autoSpaceDN w:val="0"/>
        <w:spacing w:before="670" w:after="0" w:line="230" w:lineRule="auto"/>
        <w:ind w:right="3416"/>
        <w:jc w:val="right"/>
        <w:rPr>
          <w:lang w:val="ru-RU"/>
        </w:rPr>
      </w:pPr>
      <w:r w:rsidRPr="00EB0494">
        <w:rPr>
          <w:rFonts w:ascii="Times New Roman" w:eastAsia="Times New Roman" w:hAnsi="Times New Roman"/>
          <w:color w:val="000000"/>
          <w:sz w:val="24"/>
          <w:lang w:val="ru-RU"/>
        </w:rPr>
        <w:t>МОУ Иванищевская СШ ЯМР</w:t>
      </w:r>
    </w:p>
    <w:p w:rsidR="00251A3E" w:rsidRPr="00EB0494" w:rsidRDefault="003847B3">
      <w:pPr>
        <w:autoSpaceDE w:val="0"/>
        <w:autoSpaceDN w:val="0"/>
        <w:spacing w:before="1436" w:after="0" w:line="230" w:lineRule="auto"/>
        <w:ind w:right="1866"/>
        <w:jc w:val="right"/>
        <w:rPr>
          <w:lang w:val="ru-RU"/>
        </w:rPr>
      </w:pPr>
      <w:r w:rsidRPr="00EB0494">
        <w:rPr>
          <w:rFonts w:ascii="Times New Roman" w:eastAsia="Times New Roman" w:hAnsi="Times New Roman"/>
          <w:color w:val="000000"/>
          <w:w w:val="102"/>
          <w:sz w:val="20"/>
          <w:lang w:val="ru-RU"/>
        </w:rPr>
        <w:t>УТВЕРЖДЕНО</w:t>
      </w:r>
    </w:p>
    <w:p w:rsidR="00251A3E" w:rsidRPr="00EB0494" w:rsidRDefault="003847B3" w:rsidP="002635D6">
      <w:pPr>
        <w:autoSpaceDE w:val="0"/>
        <w:autoSpaceDN w:val="0"/>
        <w:spacing w:before="182" w:after="0" w:line="230" w:lineRule="auto"/>
        <w:ind w:right="1920"/>
        <w:jc w:val="right"/>
        <w:rPr>
          <w:lang w:val="ru-RU"/>
        </w:rPr>
      </w:pPr>
      <w:r w:rsidRPr="00EB0494">
        <w:rPr>
          <w:rFonts w:ascii="Times New Roman" w:eastAsia="Times New Roman" w:hAnsi="Times New Roman"/>
          <w:color w:val="000000"/>
          <w:w w:val="102"/>
          <w:sz w:val="20"/>
          <w:lang w:val="ru-RU"/>
        </w:rPr>
        <w:t>Приказ №48/14</w:t>
      </w:r>
      <w:r w:rsidR="002635D6">
        <w:rPr>
          <w:rFonts w:ascii="Times New Roman" w:eastAsia="Times New Roman" w:hAnsi="Times New Roman"/>
          <w:color w:val="000000"/>
          <w:w w:val="102"/>
          <w:sz w:val="20"/>
          <w:lang w:val="ru-RU"/>
        </w:rPr>
        <w:t xml:space="preserve"> </w:t>
      </w:r>
      <w:r w:rsidRPr="00EB0494">
        <w:rPr>
          <w:rFonts w:ascii="Times New Roman" w:eastAsia="Times New Roman" w:hAnsi="Times New Roman"/>
          <w:color w:val="000000"/>
          <w:w w:val="102"/>
          <w:sz w:val="20"/>
          <w:lang w:val="ru-RU"/>
        </w:rPr>
        <w:t>от "31" 08  2022 г.</w:t>
      </w:r>
    </w:p>
    <w:p w:rsidR="00251A3E" w:rsidRPr="00EB0494" w:rsidRDefault="003847B3">
      <w:pPr>
        <w:autoSpaceDE w:val="0"/>
        <w:autoSpaceDN w:val="0"/>
        <w:spacing w:before="1038" w:after="0" w:line="230" w:lineRule="auto"/>
        <w:ind w:right="3642"/>
        <w:jc w:val="right"/>
        <w:rPr>
          <w:lang w:val="ru-RU"/>
        </w:rPr>
      </w:pPr>
      <w:r w:rsidRPr="00EB0494">
        <w:rPr>
          <w:rFonts w:ascii="Times New Roman" w:eastAsia="Times New Roman" w:hAnsi="Times New Roman"/>
          <w:b/>
          <w:color w:val="000000"/>
          <w:sz w:val="24"/>
          <w:lang w:val="ru-RU"/>
        </w:rPr>
        <w:t>РАБОЧАЯ ПРОГРАММА</w:t>
      </w:r>
    </w:p>
    <w:p w:rsidR="00251A3E" w:rsidRPr="00EB0494" w:rsidRDefault="003847B3">
      <w:pPr>
        <w:autoSpaceDE w:val="0"/>
        <w:autoSpaceDN w:val="0"/>
        <w:spacing w:before="70" w:after="0" w:line="230" w:lineRule="auto"/>
        <w:ind w:right="4474"/>
        <w:jc w:val="right"/>
        <w:rPr>
          <w:lang w:val="ru-RU"/>
        </w:rPr>
      </w:pPr>
      <w:r w:rsidRPr="00EB049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EB0494">
        <w:rPr>
          <w:rFonts w:ascii="Times New Roman" w:eastAsia="Times New Roman" w:hAnsi="Times New Roman"/>
          <w:b/>
          <w:color w:val="000000"/>
          <w:sz w:val="24"/>
          <w:lang w:val="ru-RU"/>
        </w:rPr>
        <w:t xml:space="preserve"> 248635)</w:t>
      </w:r>
    </w:p>
    <w:p w:rsidR="00251A3E" w:rsidRPr="00EB0494" w:rsidRDefault="003847B3">
      <w:pPr>
        <w:autoSpaceDE w:val="0"/>
        <w:autoSpaceDN w:val="0"/>
        <w:spacing w:before="166" w:after="0" w:line="230" w:lineRule="auto"/>
        <w:ind w:right="4014"/>
        <w:jc w:val="right"/>
        <w:rPr>
          <w:lang w:val="ru-RU"/>
        </w:rPr>
      </w:pPr>
      <w:r w:rsidRPr="00EB0494">
        <w:rPr>
          <w:rFonts w:ascii="Times New Roman" w:eastAsia="Times New Roman" w:hAnsi="Times New Roman"/>
          <w:color w:val="000000"/>
          <w:sz w:val="24"/>
          <w:lang w:val="ru-RU"/>
        </w:rPr>
        <w:t>учебного предмета</w:t>
      </w:r>
    </w:p>
    <w:p w:rsidR="00251A3E" w:rsidRPr="00EB0494" w:rsidRDefault="003847B3">
      <w:pPr>
        <w:autoSpaceDE w:val="0"/>
        <w:autoSpaceDN w:val="0"/>
        <w:spacing w:before="70" w:after="0" w:line="230" w:lineRule="auto"/>
        <w:ind w:right="4242"/>
        <w:jc w:val="right"/>
        <w:rPr>
          <w:lang w:val="ru-RU"/>
        </w:rPr>
      </w:pPr>
      <w:r w:rsidRPr="00EB0494">
        <w:rPr>
          <w:rFonts w:ascii="Times New Roman" w:eastAsia="Times New Roman" w:hAnsi="Times New Roman"/>
          <w:color w:val="000000"/>
          <w:sz w:val="24"/>
          <w:lang w:val="ru-RU"/>
        </w:rPr>
        <w:t>«Математика»</w:t>
      </w:r>
    </w:p>
    <w:p w:rsidR="00251A3E" w:rsidRPr="00EB0494" w:rsidRDefault="003847B3">
      <w:pPr>
        <w:autoSpaceDE w:val="0"/>
        <w:autoSpaceDN w:val="0"/>
        <w:spacing w:before="670" w:after="0" w:line="230" w:lineRule="auto"/>
        <w:ind w:left="2310"/>
        <w:rPr>
          <w:lang w:val="ru-RU"/>
        </w:rPr>
      </w:pPr>
      <w:r w:rsidRPr="00EB0494">
        <w:rPr>
          <w:rFonts w:ascii="Times New Roman" w:eastAsia="Times New Roman" w:hAnsi="Times New Roman"/>
          <w:color w:val="000000"/>
          <w:sz w:val="24"/>
          <w:lang w:val="ru-RU"/>
        </w:rPr>
        <w:t>для  5 класса основного общего образования</w:t>
      </w:r>
    </w:p>
    <w:p w:rsidR="00251A3E" w:rsidRPr="00EB0494" w:rsidRDefault="003847B3">
      <w:pPr>
        <w:autoSpaceDE w:val="0"/>
        <w:autoSpaceDN w:val="0"/>
        <w:spacing w:before="70" w:after="0" w:line="230" w:lineRule="auto"/>
        <w:ind w:right="3612"/>
        <w:jc w:val="right"/>
        <w:rPr>
          <w:lang w:val="ru-RU"/>
        </w:rPr>
      </w:pPr>
      <w:r w:rsidRPr="00EB0494">
        <w:rPr>
          <w:rFonts w:ascii="Times New Roman" w:eastAsia="Times New Roman" w:hAnsi="Times New Roman"/>
          <w:color w:val="000000"/>
          <w:sz w:val="24"/>
          <w:lang w:val="ru-RU"/>
        </w:rPr>
        <w:t>на 2022-2023  учебный год</w:t>
      </w:r>
    </w:p>
    <w:p w:rsidR="00251A3E" w:rsidRPr="00EB0494" w:rsidRDefault="003847B3">
      <w:pPr>
        <w:autoSpaceDE w:val="0"/>
        <w:autoSpaceDN w:val="0"/>
        <w:spacing w:before="2112" w:after="0" w:line="230" w:lineRule="auto"/>
        <w:ind w:right="20"/>
        <w:jc w:val="right"/>
        <w:rPr>
          <w:lang w:val="ru-RU"/>
        </w:rPr>
      </w:pPr>
      <w:r w:rsidRPr="00EB0494">
        <w:rPr>
          <w:rFonts w:ascii="Times New Roman" w:eastAsia="Times New Roman" w:hAnsi="Times New Roman"/>
          <w:color w:val="000000"/>
          <w:sz w:val="24"/>
          <w:lang w:val="ru-RU"/>
        </w:rPr>
        <w:t>Составитель: Лукашова Надежда Михайловна</w:t>
      </w:r>
    </w:p>
    <w:p w:rsidR="00251A3E" w:rsidRPr="00EB0494" w:rsidRDefault="003847B3">
      <w:pPr>
        <w:autoSpaceDE w:val="0"/>
        <w:autoSpaceDN w:val="0"/>
        <w:spacing w:before="70" w:after="0" w:line="230" w:lineRule="auto"/>
        <w:ind w:right="22"/>
        <w:jc w:val="right"/>
        <w:rPr>
          <w:lang w:val="ru-RU"/>
        </w:rPr>
      </w:pPr>
      <w:r w:rsidRPr="00EB0494">
        <w:rPr>
          <w:rFonts w:ascii="Times New Roman" w:eastAsia="Times New Roman" w:hAnsi="Times New Roman"/>
          <w:color w:val="000000"/>
          <w:sz w:val="24"/>
          <w:lang w:val="ru-RU"/>
        </w:rPr>
        <w:t>учитель математики</w:t>
      </w:r>
    </w:p>
    <w:p w:rsidR="00251A3E" w:rsidRPr="00EB0494" w:rsidRDefault="003847B3">
      <w:pPr>
        <w:autoSpaceDE w:val="0"/>
        <w:autoSpaceDN w:val="0"/>
        <w:spacing w:before="2830" w:after="0" w:line="230" w:lineRule="auto"/>
        <w:ind w:right="3724"/>
        <w:jc w:val="right"/>
        <w:rPr>
          <w:lang w:val="ru-RU"/>
        </w:rPr>
      </w:pPr>
      <w:r w:rsidRPr="00EB0494">
        <w:rPr>
          <w:rFonts w:ascii="Times New Roman" w:eastAsia="Times New Roman" w:hAnsi="Times New Roman"/>
          <w:color w:val="000000"/>
          <w:sz w:val="24"/>
          <w:lang w:val="ru-RU"/>
        </w:rPr>
        <w:t>ЯМР, д. Иванищево 2022</w:t>
      </w:r>
    </w:p>
    <w:p w:rsidR="00251A3E" w:rsidRPr="00EB0494" w:rsidRDefault="00251A3E">
      <w:pPr>
        <w:rPr>
          <w:lang w:val="ru-RU"/>
        </w:rPr>
        <w:sectPr w:rsidR="00251A3E" w:rsidRPr="00EB0494">
          <w:pgSz w:w="11900" w:h="16840"/>
          <w:pgMar w:top="298" w:right="878" w:bottom="296" w:left="1440" w:header="720" w:footer="720" w:gutter="0"/>
          <w:cols w:space="720" w:equalWidth="0">
            <w:col w:w="9582" w:space="0"/>
          </w:cols>
          <w:docGrid w:linePitch="360"/>
        </w:sectPr>
      </w:pPr>
    </w:p>
    <w:p w:rsidR="00251A3E" w:rsidRPr="00EB0494" w:rsidRDefault="00251A3E">
      <w:pPr>
        <w:autoSpaceDE w:val="0"/>
        <w:autoSpaceDN w:val="0"/>
        <w:spacing w:after="78" w:line="220" w:lineRule="exact"/>
        <w:rPr>
          <w:lang w:val="ru-RU"/>
        </w:rPr>
      </w:pPr>
      <w:bookmarkStart w:id="0" w:name="_GoBack"/>
      <w:bookmarkEnd w:id="0"/>
    </w:p>
    <w:p w:rsidR="00251A3E" w:rsidRPr="00EB0494" w:rsidRDefault="003847B3">
      <w:pPr>
        <w:autoSpaceDE w:val="0"/>
        <w:autoSpaceDN w:val="0"/>
        <w:spacing w:after="0" w:line="230" w:lineRule="auto"/>
        <w:rPr>
          <w:lang w:val="ru-RU"/>
        </w:rPr>
      </w:pPr>
      <w:r w:rsidRPr="00EB0494">
        <w:rPr>
          <w:rFonts w:ascii="Times New Roman" w:eastAsia="Times New Roman" w:hAnsi="Times New Roman"/>
          <w:b/>
          <w:color w:val="000000"/>
          <w:sz w:val="24"/>
          <w:lang w:val="ru-RU"/>
        </w:rPr>
        <w:t>ПОЯСНИТЕЛЬНАЯ ЗАПИСКА</w:t>
      </w:r>
    </w:p>
    <w:p w:rsidR="00251A3E" w:rsidRPr="00EB0494" w:rsidRDefault="003847B3">
      <w:pPr>
        <w:autoSpaceDE w:val="0"/>
        <w:autoSpaceDN w:val="0"/>
        <w:spacing w:before="346" w:after="0" w:line="230" w:lineRule="auto"/>
        <w:rPr>
          <w:lang w:val="ru-RU"/>
        </w:rPr>
      </w:pPr>
      <w:r w:rsidRPr="00EB0494">
        <w:rPr>
          <w:rFonts w:ascii="Times New Roman" w:eastAsia="Times New Roman" w:hAnsi="Times New Roman"/>
          <w:b/>
          <w:color w:val="000000"/>
          <w:sz w:val="24"/>
          <w:lang w:val="ru-RU"/>
        </w:rPr>
        <w:t xml:space="preserve">ОБЩАЯ ХАРАКТЕРИСТИКА УЧЕБНОГО ПРЕДМЕТА "МАТЕМАТИКА" </w:t>
      </w:r>
    </w:p>
    <w:p w:rsidR="00251A3E" w:rsidRPr="00EB0494" w:rsidRDefault="003847B3">
      <w:pPr>
        <w:autoSpaceDE w:val="0"/>
        <w:autoSpaceDN w:val="0"/>
        <w:spacing w:before="166" w:after="0" w:line="288" w:lineRule="auto"/>
        <w:ind w:firstLine="180"/>
        <w:rPr>
          <w:lang w:val="ru-RU"/>
        </w:rPr>
      </w:pPr>
      <w:r w:rsidRPr="00EB0494">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EB0494">
        <w:rPr>
          <w:lang w:val="ru-RU"/>
        </w:rPr>
        <w:br/>
      </w:r>
      <w:r w:rsidRPr="00EB0494">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EB0494">
        <w:rPr>
          <w:lang w:val="ru-RU"/>
        </w:rPr>
        <w:br/>
      </w:r>
      <w:r w:rsidRPr="00EB0494">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EB0494">
        <w:rPr>
          <w:lang w:val="ru-RU"/>
        </w:rPr>
        <w:br/>
      </w:r>
      <w:r w:rsidRPr="00EB0494">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EB0494">
        <w:rPr>
          <w:lang w:val="ru-RU"/>
        </w:rPr>
        <w:br/>
      </w:r>
      <w:r w:rsidRPr="00EB0494">
        <w:rPr>
          <w:rFonts w:ascii="Times New Roman" w:eastAsia="Times New Roman" w:hAnsi="Times New Roman"/>
          <w:color w:val="000000"/>
          <w:sz w:val="24"/>
          <w:lang w:val="ru-RU"/>
        </w:rPr>
        <w:t>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251A3E" w:rsidRPr="00EB0494" w:rsidRDefault="003847B3">
      <w:pPr>
        <w:autoSpaceDE w:val="0"/>
        <w:autoSpaceDN w:val="0"/>
        <w:spacing w:before="70" w:after="0" w:line="286" w:lineRule="auto"/>
        <w:ind w:firstLine="180"/>
        <w:rPr>
          <w:lang w:val="ru-RU"/>
        </w:rPr>
      </w:pPr>
      <w:r w:rsidRPr="00EB0494">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EB0494">
        <w:rPr>
          <w:lang w:val="ru-RU"/>
        </w:rPr>
        <w:br/>
      </w:r>
      <w:r w:rsidRPr="00EB0494">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EB0494">
        <w:rPr>
          <w:lang w:val="ru-RU"/>
        </w:rPr>
        <w:br/>
      </w:r>
      <w:r w:rsidRPr="00EB0494">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EB0494">
        <w:rPr>
          <w:lang w:val="ru-RU"/>
        </w:rPr>
        <w:br/>
      </w:r>
      <w:r w:rsidRPr="00EB0494">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251A3E" w:rsidRPr="00EB0494" w:rsidRDefault="003847B3">
      <w:pPr>
        <w:autoSpaceDE w:val="0"/>
        <w:autoSpaceDN w:val="0"/>
        <w:spacing w:before="70" w:after="0" w:line="288" w:lineRule="auto"/>
        <w:ind w:firstLine="180"/>
        <w:rPr>
          <w:lang w:val="ru-RU"/>
        </w:rPr>
      </w:pPr>
      <w:r w:rsidRPr="00EB0494">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251A3E" w:rsidRPr="00EB0494" w:rsidRDefault="003847B3">
      <w:pPr>
        <w:autoSpaceDE w:val="0"/>
        <w:autoSpaceDN w:val="0"/>
        <w:spacing w:before="70" w:after="0" w:line="271" w:lineRule="auto"/>
        <w:ind w:firstLine="180"/>
        <w:rPr>
          <w:lang w:val="ru-RU"/>
        </w:rPr>
      </w:pPr>
      <w:r w:rsidRPr="00EB0494">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251A3E" w:rsidRPr="00EB0494" w:rsidRDefault="003847B3">
      <w:pPr>
        <w:tabs>
          <w:tab w:val="left" w:pos="180"/>
        </w:tabs>
        <w:autoSpaceDE w:val="0"/>
        <w:autoSpaceDN w:val="0"/>
        <w:spacing w:before="70" w:after="0" w:line="262" w:lineRule="auto"/>
        <w:rPr>
          <w:lang w:val="ru-RU"/>
        </w:rPr>
      </w:pPr>
      <w:r w:rsidRPr="00EB0494">
        <w:rPr>
          <w:lang w:val="ru-RU"/>
        </w:rPr>
        <w:tab/>
      </w:r>
      <w:r w:rsidRPr="00EB0494">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w:t>
      </w:r>
    </w:p>
    <w:p w:rsidR="00251A3E" w:rsidRPr="00EB0494" w:rsidRDefault="00251A3E">
      <w:pPr>
        <w:rPr>
          <w:lang w:val="ru-RU"/>
        </w:rPr>
        <w:sectPr w:rsidR="00251A3E" w:rsidRPr="00EB0494">
          <w:pgSz w:w="11900" w:h="16840"/>
          <w:pgMar w:top="298" w:right="650" w:bottom="410" w:left="666" w:header="720" w:footer="720" w:gutter="0"/>
          <w:cols w:space="720" w:equalWidth="0">
            <w:col w:w="10584" w:space="0"/>
          </w:cols>
          <w:docGrid w:linePitch="360"/>
        </w:sectPr>
      </w:pPr>
    </w:p>
    <w:p w:rsidR="00251A3E" w:rsidRPr="00EB0494" w:rsidRDefault="00251A3E">
      <w:pPr>
        <w:autoSpaceDE w:val="0"/>
        <w:autoSpaceDN w:val="0"/>
        <w:spacing w:after="66" w:line="220" w:lineRule="exact"/>
        <w:rPr>
          <w:lang w:val="ru-RU"/>
        </w:rPr>
      </w:pPr>
    </w:p>
    <w:p w:rsidR="00251A3E" w:rsidRPr="00EB0494" w:rsidRDefault="003847B3">
      <w:pPr>
        <w:autoSpaceDE w:val="0"/>
        <w:autoSpaceDN w:val="0"/>
        <w:spacing w:after="0" w:line="271" w:lineRule="auto"/>
        <w:ind w:right="144"/>
        <w:rPr>
          <w:lang w:val="ru-RU"/>
        </w:rPr>
      </w:pPr>
      <w:r w:rsidRPr="00EB0494">
        <w:rPr>
          <w:rFonts w:ascii="Times New Roman" w:eastAsia="Times New Roman" w:hAnsi="Times New Roman"/>
          <w:color w:val="000000"/>
          <w:sz w:val="24"/>
          <w:lang w:val="ru-RU"/>
        </w:rPr>
        <w:t>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251A3E" w:rsidRPr="00EB0494" w:rsidRDefault="003847B3">
      <w:pPr>
        <w:autoSpaceDE w:val="0"/>
        <w:autoSpaceDN w:val="0"/>
        <w:spacing w:before="70" w:after="0" w:line="271" w:lineRule="auto"/>
        <w:ind w:right="432" w:firstLine="180"/>
        <w:rPr>
          <w:lang w:val="ru-RU"/>
        </w:rPr>
      </w:pPr>
      <w:r w:rsidRPr="00EB0494">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ЦЕЛИ ИЗУЧЕНИЯ УЧЕБНОГО КУРСА</w:t>
      </w:r>
    </w:p>
    <w:p w:rsidR="00251A3E" w:rsidRPr="00EB0494" w:rsidRDefault="003847B3">
      <w:pPr>
        <w:autoSpaceDE w:val="0"/>
        <w:autoSpaceDN w:val="0"/>
        <w:spacing w:before="166" w:after="0" w:line="230" w:lineRule="auto"/>
        <w:ind w:left="420"/>
        <w:rPr>
          <w:lang w:val="ru-RU"/>
        </w:rPr>
      </w:pPr>
      <w:r w:rsidRPr="00EB0494">
        <w:rPr>
          <w:rFonts w:ascii="Times New Roman" w:eastAsia="Times New Roman" w:hAnsi="Times New Roman"/>
          <w:color w:val="000000"/>
          <w:sz w:val="24"/>
          <w:lang w:val="ru-RU"/>
        </w:rPr>
        <w:t xml:space="preserve"> Приоритетными целями обучения математике в 5 классе являются:</w:t>
      </w:r>
    </w:p>
    <w:p w:rsidR="00251A3E" w:rsidRPr="00EB0494" w:rsidRDefault="003847B3">
      <w:pPr>
        <w:autoSpaceDE w:val="0"/>
        <w:autoSpaceDN w:val="0"/>
        <w:spacing w:before="178" w:after="0" w:line="274" w:lineRule="auto"/>
        <w:ind w:left="420" w:right="144"/>
        <w:rPr>
          <w:lang w:val="ru-RU"/>
        </w:rPr>
      </w:pPr>
      <w:r w:rsidRPr="00EB0494">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EB0494">
        <w:rPr>
          <w:lang w:val="ru-RU"/>
        </w:rPr>
        <w:br/>
      </w:r>
      <w:r w:rsidRPr="00EB0494">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251A3E" w:rsidRPr="00EB0494" w:rsidRDefault="003847B3">
      <w:pPr>
        <w:autoSpaceDE w:val="0"/>
        <w:autoSpaceDN w:val="0"/>
        <w:spacing w:before="190" w:after="0" w:line="262" w:lineRule="auto"/>
        <w:ind w:left="420" w:right="720"/>
        <w:rPr>
          <w:lang w:val="ru-RU"/>
        </w:rPr>
      </w:pPr>
      <w:r w:rsidRPr="00EB0494">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251A3E" w:rsidRPr="00EB0494" w:rsidRDefault="003847B3">
      <w:pPr>
        <w:autoSpaceDE w:val="0"/>
        <w:autoSpaceDN w:val="0"/>
        <w:spacing w:before="190" w:after="0" w:line="262" w:lineRule="auto"/>
        <w:ind w:left="420"/>
        <w:rPr>
          <w:lang w:val="ru-RU"/>
        </w:rPr>
      </w:pPr>
      <w:r w:rsidRPr="00EB0494">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251A3E" w:rsidRPr="00EB0494" w:rsidRDefault="003847B3">
      <w:pPr>
        <w:autoSpaceDE w:val="0"/>
        <w:autoSpaceDN w:val="0"/>
        <w:spacing w:before="190" w:after="0"/>
        <w:ind w:left="420" w:right="432"/>
        <w:rPr>
          <w:lang w:val="ru-RU"/>
        </w:rPr>
      </w:pPr>
      <w:r w:rsidRPr="00EB0494">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51A3E" w:rsidRPr="00EB0494" w:rsidRDefault="003847B3">
      <w:pPr>
        <w:autoSpaceDE w:val="0"/>
        <w:autoSpaceDN w:val="0"/>
        <w:spacing w:before="178" w:after="0"/>
        <w:ind w:right="432" w:firstLine="180"/>
        <w:rPr>
          <w:lang w:val="ru-RU"/>
        </w:rPr>
      </w:pPr>
      <w:r w:rsidRPr="00EB0494">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251A3E" w:rsidRPr="00EB0494" w:rsidRDefault="003847B3">
      <w:pPr>
        <w:autoSpaceDE w:val="0"/>
        <w:autoSpaceDN w:val="0"/>
        <w:spacing w:before="70" w:after="0" w:line="281" w:lineRule="auto"/>
        <w:ind w:right="144" w:firstLine="180"/>
        <w:rPr>
          <w:lang w:val="ru-RU"/>
        </w:rPr>
      </w:pPr>
      <w:r w:rsidRPr="00EB0494">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EB0494">
        <w:rPr>
          <w:lang w:val="ru-RU"/>
        </w:rPr>
        <w:br/>
      </w:r>
      <w:r w:rsidRPr="00EB0494">
        <w:rPr>
          <w:rFonts w:ascii="Times New Roman" w:eastAsia="Times New Roman" w:hAnsi="Times New Roman"/>
          <w:color w:val="000000"/>
          <w:sz w:val="24"/>
          <w:lang w:val="ru-RU"/>
        </w:rPr>
        <w:t xml:space="preserve">вычислений. </w:t>
      </w:r>
    </w:p>
    <w:p w:rsidR="00251A3E" w:rsidRPr="00EB0494" w:rsidRDefault="003847B3">
      <w:pPr>
        <w:autoSpaceDE w:val="0"/>
        <w:autoSpaceDN w:val="0"/>
        <w:spacing w:before="70" w:after="0" w:line="286" w:lineRule="auto"/>
        <w:ind w:firstLine="180"/>
        <w:rPr>
          <w:lang w:val="ru-RU"/>
        </w:rPr>
      </w:pPr>
      <w:r w:rsidRPr="00EB0494">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EB0494">
        <w:rPr>
          <w:lang w:val="ru-RU"/>
        </w:rPr>
        <w:br/>
      </w:r>
      <w:r w:rsidRPr="00EB0494">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EB0494">
        <w:rPr>
          <w:lang w:val="ru-RU"/>
        </w:rPr>
        <w:br/>
      </w:r>
      <w:r w:rsidRPr="00EB0494">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EB0494">
        <w:rPr>
          <w:lang w:val="ru-RU"/>
        </w:rPr>
        <w:br/>
      </w:r>
      <w:r w:rsidRPr="00EB0494">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251A3E" w:rsidRPr="00EB0494" w:rsidRDefault="003847B3">
      <w:pPr>
        <w:autoSpaceDE w:val="0"/>
        <w:autoSpaceDN w:val="0"/>
        <w:spacing w:before="70" w:after="0" w:line="281" w:lineRule="auto"/>
        <w:rPr>
          <w:lang w:val="ru-RU"/>
        </w:rPr>
      </w:pPr>
      <w:r w:rsidRPr="00EB0494">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51A3E" w:rsidRPr="00EB0494" w:rsidRDefault="003847B3">
      <w:pPr>
        <w:autoSpaceDE w:val="0"/>
        <w:autoSpaceDN w:val="0"/>
        <w:spacing w:before="70" w:after="0" w:line="230" w:lineRule="auto"/>
        <w:jc w:val="center"/>
        <w:rPr>
          <w:lang w:val="ru-RU"/>
        </w:rPr>
      </w:pPr>
      <w:r w:rsidRPr="00EB0494">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w:t>
      </w:r>
    </w:p>
    <w:p w:rsidR="00251A3E" w:rsidRPr="00EB0494" w:rsidRDefault="00251A3E">
      <w:pPr>
        <w:rPr>
          <w:lang w:val="ru-RU"/>
        </w:rPr>
        <w:sectPr w:rsidR="00251A3E" w:rsidRPr="00EB0494">
          <w:pgSz w:w="11900" w:h="16840"/>
          <w:pgMar w:top="286" w:right="666" w:bottom="342" w:left="666" w:header="720" w:footer="720" w:gutter="0"/>
          <w:cols w:space="720" w:equalWidth="0">
            <w:col w:w="10568" w:space="0"/>
          </w:cols>
          <w:docGrid w:linePitch="360"/>
        </w:sectPr>
      </w:pPr>
    </w:p>
    <w:p w:rsidR="00251A3E" w:rsidRPr="00EB0494" w:rsidRDefault="00251A3E">
      <w:pPr>
        <w:autoSpaceDE w:val="0"/>
        <w:autoSpaceDN w:val="0"/>
        <w:spacing w:after="66" w:line="220" w:lineRule="exact"/>
        <w:rPr>
          <w:lang w:val="ru-RU"/>
        </w:rPr>
      </w:pPr>
    </w:p>
    <w:p w:rsidR="00251A3E" w:rsidRPr="00EB0494" w:rsidRDefault="003847B3">
      <w:pPr>
        <w:autoSpaceDE w:val="0"/>
        <w:autoSpaceDN w:val="0"/>
        <w:spacing w:after="0"/>
        <w:ind w:right="288"/>
        <w:rPr>
          <w:lang w:val="ru-RU"/>
        </w:rPr>
      </w:pPr>
      <w:r w:rsidRPr="00EB0494">
        <w:rPr>
          <w:rFonts w:ascii="Times New Roman" w:eastAsia="Times New Roman" w:hAnsi="Times New Roman"/>
          <w:color w:val="000000"/>
          <w:sz w:val="24"/>
          <w:lang w:val="ru-RU"/>
        </w:rPr>
        <w:t>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51A3E" w:rsidRPr="00EB0494" w:rsidRDefault="003847B3">
      <w:pPr>
        <w:autoSpaceDE w:val="0"/>
        <w:autoSpaceDN w:val="0"/>
        <w:spacing w:before="70" w:after="0" w:line="286" w:lineRule="auto"/>
        <w:ind w:firstLine="180"/>
        <w:rPr>
          <w:lang w:val="ru-RU"/>
        </w:rPr>
      </w:pPr>
      <w:r w:rsidRPr="00EB0494">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EB0494">
        <w:rPr>
          <w:lang w:val="ru-RU"/>
        </w:rPr>
        <w:br/>
      </w:r>
      <w:r w:rsidRPr="00EB0494">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МЕСТО УЧЕБНОГО КУРСА В УЧЕБНОМ ПЛАНЕ</w:t>
      </w:r>
    </w:p>
    <w:p w:rsidR="00251A3E" w:rsidRPr="00EB0494" w:rsidRDefault="003847B3">
      <w:pPr>
        <w:autoSpaceDE w:val="0"/>
        <w:autoSpaceDN w:val="0"/>
        <w:spacing w:before="166" w:after="0"/>
        <w:ind w:firstLine="180"/>
        <w:rPr>
          <w:lang w:val="ru-RU"/>
        </w:rPr>
      </w:pPr>
      <w:r w:rsidRPr="00EB0494">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251A3E" w:rsidRPr="00EB0494" w:rsidRDefault="00251A3E">
      <w:pPr>
        <w:rPr>
          <w:lang w:val="ru-RU"/>
        </w:rPr>
        <w:sectPr w:rsidR="00251A3E" w:rsidRPr="00EB0494">
          <w:pgSz w:w="11900" w:h="16840"/>
          <w:pgMar w:top="286" w:right="796" w:bottom="1440" w:left="666" w:header="720" w:footer="720" w:gutter="0"/>
          <w:cols w:space="720" w:equalWidth="0">
            <w:col w:w="10438" w:space="0"/>
          </w:cols>
          <w:docGrid w:linePitch="360"/>
        </w:sectPr>
      </w:pPr>
    </w:p>
    <w:p w:rsidR="00251A3E" w:rsidRPr="00EB0494" w:rsidRDefault="00251A3E">
      <w:pPr>
        <w:autoSpaceDE w:val="0"/>
        <w:autoSpaceDN w:val="0"/>
        <w:spacing w:after="216" w:line="220" w:lineRule="exact"/>
        <w:rPr>
          <w:lang w:val="ru-RU"/>
        </w:rPr>
      </w:pPr>
    </w:p>
    <w:p w:rsidR="00251A3E" w:rsidRPr="00EB0494" w:rsidRDefault="003847B3">
      <w:pPr>
        <w:autoSpaceDE w:val="0"/>
        <w:autoSpaceDN w:val="0"/>
        <w:spacing w:after="0" w:line="230" w:lineRule="auto"/>
        <w:rPr>
          <w:lang w:val="ru-RU"/>
        </w:rPr>
      </w:pPr>
      <w:r w:rsidRPr="00EB0494">
        <w:rPr>
          <w:rFonts w:ascii="Times New Roman" w:eastAsia="Times New Roman" w:hAnsi="Times New Roman"/>
          <w:b/>
          <w:color w:val="000000"/>
          <w:sz w:val="24"/>
          <w:lang w:val="ru-RU"/>
        </w:rPr>
        <w:t>СОДЕРЖАНИЕ УЧЕБНОГО КУРСА "МАТЕМАТИКА"</w:t>
      </w:r>
    </w:p>
    <w:p w:rsidR="00251A3E" w:rsidRPr="00EB0494" w:rsidRDefault="003847B3">
      <w:pPr>
        <w:autoSpaceDE w:val="0"/>
        <w:autoSpaceDN w:val="0"/>
        <w:spacing w:before="346" w:after="0" w:line="230" w:lineRule="auto"/>
        <w:rPr>
          <w:lang w:val="ru-RU"/>
        </w:rPr>
      </w:pPr>
      <w:r w:rsidRPr="00EB0494">
        <w:rPr>
          <w:rFonts w:ascii="Times New Roman" w:eastAsia="Times New Roman" w:hAnsi="Times New Roman"/>
          <w:b/>
          <w:color w:val="000000"/>
          <w:sz w:val="24"/>
          <w:lang w:val="ru-RU"/>
        </w:rPr>
        <w:t>Натуральные числа и нуль</w:t>
      </w:r>
    </w:p>
    <w:p w:rsidR="00251A3E" w:rsidRPr="00EB0494" w:rsidRDefault="003847B3">
      <w:pPr>
        <w:autoSpaceDE w:val="0"/>
        <w:autoSpaceDN w:val="0"/>
        <w:spacing w:before="166" w:after="0" w:line="281" w:lineRule="auto"/>
        <w:ind w:firstLine="180"/>
        <w:rPr>
          <w:lang w:val="ru-RU"/>
        </w:rPr>
      </w:pPr>
      <w:r w:rsidRPr="00EB0494">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251A3E" w:rsidRPr="00EB0494" w:rsidRDefault="003847B3">
      <w:pPr>
        <w:autoSpaceDE w:val="0"/>
        <w:autoSpaceDN w:val="0"/>
        <w:spacing w:before="70" w:after="0" w:line="283" w:lineRule="auto"/>
        <w:ind w:right="144"/>
        <w:rPr>
          <w:lang w:val="ru-RU"/>
        </w:rPr>
      </w:pPr>
      <w:r w:rsidRPr="00EB0494">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EB0494">
        <w:rPr>
          <w:lang w:val="ru-RU"/>
        </w:rPr>
        <w:br/>
      </w:r>
      <w:r w:rsidRPr="00EB0494">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251A3E" w:rsidRPr="00EB0494" w:rsidRDefault="003847B3">
      <w:pPr>
        <w:autoSpaceDE w:val="0"/>
        <w:autoSpaceDN w:val="0"/>
        <w:spacing w:before="70" w:after="0" w:line="230" w:lineRule="auto"/>
        <w:rPr>
          <w:lang w:val="ru-RU"/>
        </w:rPr>
      </w:pPr>
      <w:r w:rsidRPr="00EB0494">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251A3E" w:rsidRPr="00EB0494" w:rsidRDefault="003847B3">
      <w:pPr>
        <w:autoSpaceDE w:val="0"/>
        <w:autoSpaceDN w:val="0"/>
        <w:spacing w:before="70" w:after="0" w:line="262" w:lineRule="auto"/>
        <w:ind w:right="144"/>
        <w:rPr>
          <w:lang w:val="ru-RU"/>
        </w:rPr>
      </w:pPr>
      <w:r w:rsidRPr="00EB0494">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Дроби</w:t>
      </w:r>
    </w:p>
    <w:p w:rsidR="00251A3E" w:rsidRPr="00EB0494" w:rsidRDefault="003847B3">
      <w:pPr>
        <w:autoSpaceDE w:val="0"/>
        <w:autoSpaceDN w:val="0"/>
        <w:spacing w:before="166" w:after="0" w:line="286" w:lineRule="auto"/>
        <w:ind w:firstLine="180"/>
        <w:rPr>
          <w:lang w:val="ru-RU"/>
        </w:rPr>
      </w:pPr>
      <w:r w:rsidRPr="00EB0494">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Решение текстовых задач</w:t>
      </w:r>
    </w:p>
    <w:p w:rsidR="00251A3E" w:rsidRPr="00EB0494" w:rsidRDefault="003847B3">
      <w:pPr>
        <w:autoSpaceDE w:val="0"/>
        <w:autoSpaceDN w:val="0"/>
        <w:spacing w:before="168" w:after="0"/>
        <w:ind w:right="432" w:firstLine="180"/>
        <w:rPr>
          <w:lang w:val="ru-RU"/>
        </w:rPr>
      </w:pPr>
      <w:r w:rsidRPr="00EB0494">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251A3E" w:rsidRPr="00EB0494" w:rsidRDefault="003847B3">
      <w:pPr>
        <w:autoSpaceDE w:val="0"/>
        <w:autoSpaceDN w:val="0"/>
        <w:spacing w:before="70" w:after="0" w:line="262" w:lineRule="auto"/>
        <w:ind w:right="1296"/>
        <w:rPr>
          <w:lang w:val="ru-RU"/>
        </w:rPr>
      </w:pPr>
      <w:r w:rsidRPr="00EB0494">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Наглядная геометрия</w:t>
      </w:r>
    </w:p>
    <w:p w:rsidR="00251A3E" w:rsidRPr="00EB0494" w:rsidRDefault="003847B3">
      <w:pPr>
        <w:autoSpaceDE w:val="0"/>
        <w:autoSpaceDN w:val="0"/>
        <w:spacing w:before="166" w:after="0" w:line="283" w:lineRule="auto"/>
        <w:ind w:right="144" w:firstLine="180"/>
        <w:rPr>
          <w:lang w:val="ru-RU"/>
        </w:rPr>
      </w:pPr>
      <w:r w:rsidRPr="00EB0494">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251A3E" w:rsidRPr="00EB0494" w:rsidRDefault="00251A3E">
      <w:pPr>
        <w:rPr>
          <w:lang w:val="ru-RU"/>
        </w:rPr>
        <w:sectPr w:rsidR="00251A3E" w:rsidRPr="00EB0494">
          <w:pgSz w:w="11900" w:h="16840"/>
          <w:pgMar w:top="436" w:right="622" w:bottom="342" w:left="666" w:header="720" w:footer="720" w:gutter="0"/>
          <w:cols w:space="720" w:equalWidth="0">
            <w:col w:w="10612" w:space="0"/>
          </w:cols>
          <w:docGrid w:linePitch="360"/>
        </w:sectPr>
      </w:pPr>
    </w:p>
    <w:p w:rsidR="00251A3E" w:rsidRPr="00EB0494" w:rsidRDefault="00251A3E">
      <w:pPr>
        <w:autoSpaceDE w:val="0"/>
        <w:autoSpaceDN w:val="0"/>
        <w:spacing w:after="66" w:line="220" w:lineRule="exact"/>
        <w:rPr>
          <w:lang w:val="ru-RU"/>
        </w:rPr>
      </w:pPr>
    </w:p>
    <w:p w:rsidR="00251A3E" w:rsidRPr="00EB0494" w:rsidRDefault="003847B3">
      <w:pPr>
        <w:autoSpaceDE w:val="0"/>
        <w:autoSpaceDN w:val="0"/>
        <w:spacing w:after="0" w:line="281" w:lineRule="auto"/>
        <w:rPr>
          <w:lang w:val="ru-RU"/>
        </w:rPr>
      </w:pPr>
      <w:r w:rsidRPr="00EB0494">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251A3E" w:rsidRPr="00EB0494" w:rsidRDefault="00251A3E">
      <w:pPr>
        <w:rPr>
          <w:lang w:val="ru-RU"/>
        </w:rPr>
        <w:sectPr w:rsidR="00251A3E" w:rsidRPr="00EB0494">
          <w:pgSz w:w="11900" w:h="16840"/>
          <w:pgMar w:top="286" w:right="814" w:bottom="1440" w:left="666" w:header="720" w:footer="720" w:gutter="0"/>
          <w:cols w:space="720" w:equalWidth="0">
            <w:col w:w="10420" w:space="0"/>
          </w:cols>
          <w:docGrid w:linePitch="360"/>
        </w:sectPr>
      </w:pPr>
    </w:p>
    <w:p w:rsidR="00251A3E" w:rsidRPr="00EB0494" w:rsidRDefault="00251A3E">
      <w:pPr>
        <w:autoSpaceDE w:val="0"/>
        <w:autoSpaceDN w:val="0"/>
        <w:spacing w:after="78" w:line="220" w:lineRule="exact"/>
        <w:rPr>
          <w:lang w:val="ru-RU"/>
        </w:rPr>
      </w:pPr>
    </w:p>
    <w:p w:rsidR="00251A3E" w:rsidRPr="00EB0494" w:rsidRDefault="003847B3">
      <w:pPr>
        <w:autoSpaceDE w:val="0"/>
        <w:autoSpaceDN w:val="0"/>
        <w:spacing w:after="0" w:line="230" w:lineRule="auto"/>
        <w:rPr>
          <w:lang w:val="ru-RU"/>
        </w:rPr>
      </w:pPr>
      <w:r w:rsidRPr="00EB0494">
        <w:rPr>
          <w:rFonts w:ascii="Times New Roman" w:eastAsia="Times New Roman" w:hAnsi="Times New Roman"/>
          <w:b/>
          <w:color w:val="000000"/>
          <w:sz w:val="24"/>
          <w:lang w:val="ru-RU"/>
        </w:rPr>
        <w:t xml:space="preserve">ПЛАНИРУЕМЫЕ ОБРАЗОВАТЕЛЬНЫЕ РЕЗУЛЬТАТЫ </w:t>
      </w:r>
    </w:p>
    <w:p w:rsidR="00251A3E" w:rsidRPr="00EB0494" w:rsidRDefault="003847B3">
      <w:pPr>
        <w:autoSpaceDE w:val="0"/>
        <w:autoSpaceDN w:val="0"/>
        <w:spacing w:before="346" w:after="0" w:line="230" w:lineRule="auto"/>
        <w:rPr>
          <w:lang w:val="ru-RU"/>
        </w:rPr>
      </w:pPr>
      <w:r w:rsidRPr="00EB0494">
        <w:rPr>
          <w:rFonts w:ascii="Times New Roman" w:eastAsia="Times New Roman" w:hAnsi="Times New Roman"/>
          <w:b/>
          <w:color w:val="000000"/>
          <w:sz w:val="24"/>
          <w:lang w:val="ru-RU"/>
        </w:rPr>
        <w:t>ЛИЧНОСТНЫЕ РЕЗУЛЬТАТЫ</w:t>
      </w:r>
    </w:p>
    <w:p w:rsidR="00251A3E" w:rsidRPr="00EB0494" w:rsidRDefault="003847B3">
      <w:pPr>
        <w:tabs>
          <w:tab w:val="left" w:pos="180"/>
        </w:tabs>
        <w:autoSpaceDE w:val="0"/>
        <w:autoSpaceDN w:val="0"/>
        <w:spacing w:before="166" w:after="0" w:line="281" w:lineRule="auto"/>
        <w:rPr>
          <w:lang w:val="ru-RU"/>
        </w:rPr>
      </w:pPr>
      <w:r w:rsidRPr="00EB0494">
        <w:rPr>
          <w:lang w:val="ru-RU"/>
        </w:rPr>
        <w:tab/>
      </w:r>
      <w:r w:rsidRPr="00EB0494">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EB0494">
        <w:rPr>
          <w:lang w:val="ru-RU"/>
        </w:rPr>
        <w:tab/>
      </w:r>
      <w:r w:rsidRPr="00EB0494">
        <w:rPr>
          <w:rFonts w:ascii="Times New Roman" w:eastAsia="Times New Roman" w:hAnsi="Times New Roman"/>
          <w:b/>
          <w:color w:val="000000"/>
          <w:sz w:val="24"/>
          <w:lang w:val="ru-RU"/>
        </w:rPr>
        <w:t xml:space="preserve">Патриотическое воспитание: </w:t>
      </w:r>
      <w:r w:rsidRPr="00EB0494">
        <w:rPr>
          <w:lang w:val="ru-RU"/>
        </w:rPr>
        <w:br/>
      </w:r>
      <w:r w:rsidRPr="00EB0494">
        <w:rPr>
          <w:lang w:val="ru-RU"/>
        </w:rPr>
        <w:tab/>
      </w:r>
      <w:r w:rsidRPr="00EB0494">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51A3E" w:rsidRPr="00EB0494" w:rsidRDefault="003847B3">
      <w:pPr>
        <w:tabs>
          <w:tab w:val="left" w:pos="180"/>
        </w:tabs>
        <w:autoSpaceDE w:val="0"/>
        <w:autoSpaceDN w:val="0"/>
        <w:spacing w:before="70" w:after="0" w:line="283" w:lineRule="auto"/>
        <w:ind w:right="288"/>
        <w:rPr>
          <w:lang w:val="ru-RU"/>
        </w:rPr>
      </w:pPr>
      <w:r w:rsidRPr="00EB0494">
        <w:rPr>
          <w:lang w:val="ru-RU"/>
        </w:rPr>
        <w:tab/>
      </w:r>
      <w:r w:rsidRPr="00EB0494">
        <w:rPr>
          <w:rFonts w:ascii="Times New Roman" w:eastAsia="Times New Roman" w:hAnsi="Times New Roman"/>
          <w:b/>
          <w:color w:val="000000"/>
          <w:sz w:val="24"/>
          <w:lang w:val="ru-RU"/>
        </w:rPr>
        <w:t xml:space="preserve">Гражданское и духовно-нравственное воспитание: </w:t>
      </w:r>
      <w:r w:rsidRPr="00EB0494">
        <w:rPr>
          <w:lang w:val="ru-RU"/>
        </w:rPr>
        <w:br/>
      </w:r>
      <w:r w:rsidRPr="00EB0494">
        <w:rPr>
          <w:lang w:val="ru-RU"/>
        </w:rPr>
        <w:tab/>
      </w:r>
      <w:r w:rsidRPr="00EB0494">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EB0494">
        <w:rPr>
          <w:lang w:val="ru-RU"/>
        </w:rPr>
        <w:br/>
      </w:r>
      <w:r w:rsidRPr="00EB0494">
        <w:rPr>
          <w:lang w:val="ru-RU"/>
        </w:rPr>
        <w:tab/>
      </w:r>
      <w:r w:rsidRPr="00EB0494">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51A3E" w:rsidRPr="00EB0494" w:rsidRDefault="003847B3">
      <w:pPr>
        <w:tabs>
          <w:tab w:val="left" w:pos="180"/>
        </w:tabs>
        <w:autoSpaceDE w:val="0"/>
        <w:autoSpaceDN w:val="0"/>
        <w:spacing w:before="70" w:after="0" w:line="281" w:lineRule="auto"/>
        <w:ind w:right="288"/>
        <w:rPr>
          <w:lang w:val="ru-RU"/>
        </w:rPr>
      </w:pPr>
      <w:r w:rsidRPr="00EB0494">
        <w:rPr>
          <w:lang w:val="ru-RU"/>
        </w:rPr>
        <w:tab/>
      </w:r>
      <w:r w:rsidRPr="00EB0494">
        <w:rPr>
          <w:rFonts w:ascii="Times New Roman" w:eastAsia="Times New Roman" w:hAnsi="Times New Roman"/>
          <w:b/>
          <w:color w:val="000000"/>
          <w:sz w:val="24"/>
          <w:lang w:val="ru-RU"/>
        </w:rPr>
        <w:t xml:space="preserve">Трудовое воспитание: </w:t>
      </w:r>
      <w:r w:rsidRPr="00EB0494">
        <w:rPr>
          <w:lang w:val="ru-RU"/>
        </w:rPr>
        <w:br/>
      </w:r>
      <w:r w:rsidRPr="00EB0494">
        <w:rPr>
          <w:lang w:val="ru-RU"/>
        </w:rPr>
        <w:tab/>
      </w:r>
      <w:r w:rsidRPr="00EB0494">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51A3E" w:rsidRPr="00EB0494" w:rsidRDefault="003847B3">
      <w:pPr>
        <w:tabs>
          <w:tab w:val="left" w:pos="180"/>
        </w:tabs>
        <w:autoSpaceDE w:val="0"/>
        <w:autoSpaceDN w:val="0"/>
        <w:spacing w:before="70" w:after="0" w:line="271" w:lineRule="auto"/>
        <w:ind w:right="432"/>
        <w:rPr>
          <w:lang w:val="ru-RU"/>
        </w:rPr>
      </w:pPr>
      <w:r w:rsidRPr="00EB0494">
        <w:rPr>
          <w:lang w:val="ru-RU"/>
        </w:rPr>
        <w:tab/>
      </w:r>
      <w:r w:rsidRPr="00EB0494">
        <w:rPr>
          <w:rFonts w:ascii="Times New Roman" w:eastAsia="Times New Roman" w:hAnsi="Times New Roman"/>
          <w:b/>
          <w:color w:val="000000"/>
          <w:sz w:val="24"/>
          <w:lang w:val="ru-RU"/>
        </w:rPr>
        <w:t>Эстетическое воспитание</w:t>
      </w:r>
      <w:r w:rsidRPr="00EB0494">
        <w:rPr>
          <w:rFonts w:ascii="Times New Roman" w:eastAsia="Times New Roman" w:hAnsi="Times New Roman"/>
          <w:color w:val="000000"/>
          <w:sz w:val="24"/>
          <w:lang w:val="ru-RU"/>
        </w:rPr>
        <w:t xml:space="preserve">: </w:t>
      </w:r>
      <w:r w:rsidRPr="00EB0494">
        <w:rPr>
          <w:lang w:val="ru-RU"/>
        </w:rPr>
        <w:br/>
      </w:r>
      <w:r w:rsidRPr="00EB0494">
        <w:rPr>
          <w:lang w:val="ru-RU"/>
        </w:rPr>
        <w:tab/>
      </w:r>
      <w:r w:rsidRPr="00EB0494">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51A3E" w:rsidRPr="00EB0494" w:rsidRDefault="003847B3">
      <w:pPr>
        <w:tabs>
          <w:tab w:val="left" w:pos="180"/>
        </w:tabs>
        <w:autoSpaceDE w:val="0"/>
        <w:autoSpaceDN w:val="0"/>
        <w:spacing w:before="70" w:after="0" w:line="281" w:lineRule="auto"/>
        <w:ind w:right="432"/>
        <w:rPr>
          <w:lang w:val="ru-RU"/>
        </w:rPr>
      </w:pPr>
      <w:r w:rsidRPr="00EB0494">
        <w:rPr>
          <w:lang w:val="ru-RU"/>
        </w:rPr>
        <w:tab/>
      </w:r>
      <w:r w:rsidRPr="00EB0494">
        <w:rPr>
          <w:rFonts w:ascii="Times New Roman" w:eastAsia="Times New Roman" w:hAnsi="Times New Roman"/>
          <w:b/>
          <w:color w:val="000000"/>
          <w:sz w:val="24"/>
          <w:lang w:val="ru-RU"/>
        </w:rPr>
        <w:t xml:space="preserve">Ценности научного познания: </w:t>
      </w:r>
      <w:r w:rsidRPr="00EB0494">
        <w:rPr>
          <w:lang w:val="ru-RU"/>
        </w:rPr>
        <w:br/>
      </w:r>
      <w:r w:rsidRPr="00EB0494">
        <w:rPr>
          <w:lang w:val="ru-RU"/>
        </w:rPr>
        <w:tab/>
      </w:r>
      <w:r w:rsidRPr="00EB0494">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51A3E" w:rsidRPr="00EB0494" w:rsidRDefault="003847B3">
      <w:pPr>
        <w:tabs>
          <w:tab w:val="left" w:pos="180"/>
        </w:tabs>
        <w:autoSpaceDE w:val="0"/>
        <w:autoSpaceDN w:val="0"/>
        <w:spacing w:before="70" w:after="0" w:line="281" w:lineRule="auto"/>
        <w:rPr>
          <w:lang w:val="ru-RU"/>
        </w:rPr>
      </w:pPr>
      <w:r w:rsidRPr="00EB0494">
        <w:rPr>
          <w:lang w:val="ru-RU"/>
        </w:rPr>
        <w:tab/>
      </w:r>
      <w:r w:rsidRPr="00EB0494">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EB0494">
        <w:rPr>
          <w:lang w:val="ru-RU"/>
        </w:rPr>
        <w:tab/>
      </w:r>
      <w:r w:rsidRPr="00EB0494">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51A3E" w:rsidRPr="00EB0494" w:rsidRDefault="003847B3">
      <w:pPr>
        <w:tabs>
          <w:tab w:val="left" w:pos="180"/>
        </w:tabs>
        <w:autoSpaceDE w:val="0"/>
        <w:autoSpaceDN w:val="0"/>
        <w:spacing w:before="70" w:after="0"/>
        <w:ind w:right="144"/>
        <w:rPr>
          <w:lang w:val="ru-RU"/>
        </w:rPr>
      </w:pPr>
      <w:r w:rsidRPr="00EB0494">
        <w:rPr>
          <w:lang w:val="ru-RU"/>
        </w:rPr>
        <w:tab/>
      </w:r>
      <w:r w:rsidRPr="00EB0494">
        <w:rPr>
          <w:rFonts w:ascii="Times New Roman" w:eastAsia="Times New Roman" w:hAnsi="Times New Roman"/>
          <w:b/>
          <w:color w:val="000000"/>
          <w:sz w:val="24"/>
          <w:lang w:val="ru-RU"/>
        </w:rPr>
        <w:t xml:space="preserve">Экологическое воспитание: </w:t>
      </w:r>
      <w:r w:rsidRPr="00EB0494">
        <w:rPr>
          <w:lang w:val="ru-RU"/>
        </w:rPr>
        <w:br/>
      </w:r>
      <w:r w:rsidRPr="00EB0494">
        <w:rPr>
          <w:lang w:val="ru-RU"/>
        </w:rPr>
        <w:tab/>
      </w:r>
      <w:r w:rsidRPr="00EB0494">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51A3E" w:rsidRPr="00EB0494" w:rsidRDefault="003847B3">
      <w:pPr>
        <w:tabs>
          <w:tab w:val="left" w:pos="180"/>
        </w:tabs>
        <w:autoSpaceDE w:val="0"/>
        <w:autoSpaceDN w:val="0"/>
        <w:spacing w:before="70" w:after="0" w:line="286" w:lineRule="auto"/>
        <w:ind w:right="144"/>
        <w:rPr>
          <w:lang w:val="ru-RU"/>
        </w:rPr>
      </w:pPr>
      <w:r w:rsidRPr="00EB0494">
        <w:rPr>
          <w:lang w:val="ru-RU"/>
        </w:rPr>
        <w:tab/>
      </w:r>
      <w:r w:rsidRPr="00EB0494">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EB0494">
        <w:rPr>
          <w:lang w:val="ru-RU"/>
        </w:rPr>
        <w:br/>
      </w:r>
      <w:r w:rsidRPr="00EB0494">
        <w:rPr>
          <w:lang w:val="ru-RU"/>
        </w:rPr>
        <w:tab/>
      </w:r>
      <w:r w:rsidRPr="00EB0494">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EB0494">
        <w:rPr>
          <w:lang w:val="ru-RU"/>
        </w:rPr>
        <w:br/>
      </w:r>
      <w:r w:rsidRPr="00EB0494">
        <w:rPr>
          <w:lang w:val="ru-RU"/>
        </w:rPr>
        <w:tab/>
      </w:r>
      <w:r w:rsidRPr="00EB0494">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51A3E" w:rsidRPr="00EB0494" w:rsidRDefault="00251A3E">
      <w:pPr>
        <w:rPr>
          <w:lang w:val="ru-RU"/>
        </w:rPr>
        <w:sectPr w:rsidR="00251A3E" w:rsidRPr="00EB0494">
          <w:pgSz w:w="11900" w:h="16840"/>
          <w:pgMar w:top="298" w:right="650" w:bottom="410" w:left="666" w:header="720" w:footer="720" w:gutter="0"/>
          <w:cols w:space="720" w:equalWidth="0">
            <w:col w:w="10584" w:space="0"/>
          </w:cols>
          <w:docGrid w:linePitch="360"/>
        </w:sectPr>
      </w:pPr>
    </w:p>
    <w:p w:rsidR="00251A3E" w:rsidRPr="00EB0494" w:rsidRDefault="00251A3E">
      <w:pPr>
        <w:autoSpaceDE w:val="0"/>
        <w:autoSpaceDN w:val="0"/>
        <w:spacing w:after="78" w:line="220" w:lineRule="exact"/>
        <w:rPr>
          <w:lang w:val="ru-RU"/>
        </w:rPr>
      </w:pPr>
    </w:p>
    <w:p w:rsidR="00251A3E" w:rsidRPr="00EB0494" w:rsidRDefault="003847B3">
      <w:pPr>
        <w:autoSpaceDE w:val="0"/>
        <w:autoSpaceDN w:val="0"/>
        <w:spacing w:after="0" w:line="271" w:lineRule="auto"/>
        <w:ind w:firstLine="180"/>
        <w:rPr>
          <w:lang w:val="ru-RU"/>
        </w:rPr>
      </w:pPr>
      <w:r w:rsidRPr="00EB0494">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МЕТАПРЕДМЕТНЫЕ РЕЗУЛЬТАТЫ</w:t>
      </w:r>
    </w:p>
    <w:p w:rsidR="00251A3E" w:rsidRPr="00EB0494" w:rsidRDefault="003847B3">
      <w:pPr>
        <w:autoSpaceDE w:val="0"/>
        <w:autoSpaceDN w:val="0"/>
        <w:spacing w:before="166" w:after="0" w:line="271" w:lineRule="auto"/>
        <w:ind w:right="720" w:firstLine="180"/>
        <w:rPr>
          <w:lang w:val="ru-RU"/>
        </w:rPr>
      </w:pPr>
      <w:r w:rsidRPr="00EB0494">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EB0494">
        <w:rPr>
          <w:rFonts w:ascii="Times New Roman" w:eastAsia="Times New Roman" w:hAnsi="Times New Roman"/>
          <w:i/>
          <w:color w:val="000000"/>
          <w:sz w:val="24"/>
          <w:lang w:val="ru-RU"/>
        </w:rPr>
        <w:t xml:space="preserve">универсальными </w:t>
      </w:r>
      <w:r w:rsidRPr="00EB0494">
        <w:rPr>
          <w:rFonts w:ascii="Times New Roman" w:eastAsia="Times New Roman" w:hAnsi="Times New Roman"/>
          <w:b/>
          <w:i/>
          <w:color w:val="000000"/>
          <w:sz w:val="24"/>
          <w:lang w:val="ru-RU"/>
        </w:rPr>
        <w:t xml:space="preserve">познавательными </w:t>
      </w:r>
      <w:r w:rsidRPr="00EB0494">
        <w:rPr>
          <w:rFonts w:ascii="Times New Roman" w:eastAsia="Times New Roman" w:hAnsi="Times New Roman"/>
          <w:i/>
          <w:color w:val="000000"/>
          <w:sz w:val="24"/>
          <w:lang w:val="ru-RU"/>
        </w:rPr>
        <w:t xml:space="preserve">действиями, универсальными </w:t>
      </w:r>
      <w:r w:rsidRPr="00EB0494">
        <w:rPr>
          <w:rFonts w:ascii="Times New Roman" w:eastAsia="Times New Roman" w:hAnsi="Times New Roman"/>
          <w:b/>
          <w:i/>
          <w:color w:val="000000"/>
          <w:sz w:val="24"/>
          <w:lang w:val="ru-RU"/>
        </w:rPr>
        <w:t xml:space="preserve">коммуникативными </w:t>
      </w:r>
      <w:r w:rsidRPr="00EB0494">
        <w:rPr>
          <w:rFonts w:ascii="Times New Roman" w:eastAsia="Times New Roman" w:hAnsi="Times New Roman"/>
          <w:i/>
          <w:color w:val="000000"/>
          <w:sz w:val="24"/>
          <w:lang w:val="ru-RU"/>
        </w:rPr>
        <w:t xml:space="preserve">действиями и универсальными </w:t>
      </w:r>
      <w:r w:rsidRPr="00EB0494">
        <w:rPr>
          <w:rFonts w:ascii="Times New Roman" w:eastAsia="Times New Roman" w:hAnsi="Times New Roman"/>
          <w:b/>
          <w:i/>
          <w:color w:val="000000"/>
          <w:sz w:val="24"/>
          <w:lang w:val="ru-RU"/>
        </w:rPr>
        <w:t xml:space="preserve">регулятивными </w:t>
      </w:r>
      <w:r w:rsidRPr="00EB0494">
        <w:rPr>
          <w:rFonts w:ascii="Times New Roman" w:eastAsia="Times New Roman" w:hAnsi="Times New Roman"/>
          <w:i/>
          <w:color w:val="000000"/>
          <w:sz w:val="24"/>
          <w:lang w:val="ru-RU"/>
        </w:rPr>
        <w:t>действиями.</w:t>
      </w:r>
    </w:p>
    <w:p w:rsidR="00251A3E" w:rsidRPr="00EB0494" w:rsidRDefault="003847B3">
      <w:pPr>
        <w:autoSpaceDE w:val="0"/>
        <w:autoSpaceDN w:val="0"/>
        <w:spacing w:before="190" w:after="0" w:line="271" w:lineRule="auto"/>
        <w:ind w:right="288" w:firstLine="180"/>
        <w:rPr>
          <w:lang w:val="ru-RU"/>
        </w:rPr>
      </w:pPr>
      <w:r w:rsidRPr="00EB0494">
        <w:rPr>
          <w:rFonts w:ascii="Times New Roman" w:eastAsia="Times New Roman" w:hAnsi="Times New Roman"/>
          <w:i/>
          <w:color w:val="000000"/>
          <w:sz w:val="24"/>
          <w:lang w:val="ru-RU"/>
        </w:rPr>
        <w:t xml:space="preserve">1) Универсальные </w:t>
      </w:r>
      <w:r w:rsidRPr="00EB0494">
        <w:rPr>
          <w:rFonts w:ascii="Times New Roman" w:eastAsia="Times New Roman" w:hAnsi="Times New Roman"/>
          <w:b/>
          <w:i/>
          <w:color w:val="000000"/>
          <w:sz w:val="24"/>
          <w:lang w:val="ru-RU"/>
        </w:rPr>
        <w:t xml:space="preserve">познавательные </w:t>
      </w:r>
      <w:r w:rsidRPr="00EB0494">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251A3E" w:rsidRPr="00EB0494" w:rsidRDefault="003847B3">
      <w:pPr>
        <w:autoSpaceDE w:val="0"/>
        <w:autoSpaceDN w:val="0"/>
        <w:spacing w:before="192" w:after="0" w:line="230" w:lineRule="auto"/>
        <w:ind w:left="180"/>
        <w:rPr>
          <w:lang w:val="ru-RU"/>
        </w:rPr>
      </w:pPr>
      <w:r w:rsidRPr="00EB0494">
        <w:rPr>
          <w:rFonts w:ascii="Times New Roman" w:eastAsia="Times New Roman" w:hAnsi="Times New Roman"/>
          <w:b/>
          <w:color w:val="000000"/>
          <w:sz w:val="24"/>
          <w:lang w:val="ru-RU"/>
        </w:rPr>
        <w:t>Базовые логические действия:</w:t>
      </w:r>
    </w:p>
    <w:p w:rsidR="00251A3E" w:rsidRPr="00EB0494" w:rsidRDefault="003847B3">
      <w:pPr>
        <w:autoSpaceDE w:val="0"/>
        <w:autoSpaceDN w:val="0"/>
        <w:spacing w:before="178" w:after="0" w:line="262" w:lineRule="auto"/>
        <w:ind w:left="420" w:right="576"/>
        <w:rPr>
          <w:lang w:val="ru-RU"/>
        </w:rPr>
      </w:pPr>
      <w:r w:rsidRPr="00EB0494">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251A3E" w:rsidRPr="00EB0494" w:rsidRDefault="003847B3">
      <w:pPr>
        <w:autoSpaceDE w:val="0"/>
        <w:autoSpaceDN w:val="0"/>
        <w:spacing w:before="190" w:after="0" w:line="262" w:lineRule="auto"/>
        <w:ind w:left="420" w:right="144"/>
        <w:rPr>
          <w:lang w:val="ru-RU"/>
        </w:rPr>
      </w:pPr>
      <w:r w:rsidRPr="00EB0494">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251A3E" w:rsidRPr="00EB0494" w:rsidRDefault="003847B3">
      <w:pPr>
        <w:autoSpaceDE w:val="0"/>
        <w:autoSpaceDN w:val="0"/>
        <w:spacing w:before="190" w:after="0" w:line="262" w:lineRule="auto"/>
        <w:ind w:left="420" w:right="1584"/>
        <w:rPr>
          <w:lang w:val="ru-RU"/>
        </w:rPr>
      </w:pPr>
      <w:r w:rsidRPr="00EB0494">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251A3E" w:rsidRPr="00EB0494" w:rsidRDefault="003847B3">
      <w:pPr>
        <w:autoSpaceDE w:val="0"/>
        <w:autoSpaceDN w:val="0"/>
        <w:spacing w:before="190" w:after="0" w:line="262" w:lineRule="auto"/>
        <w:ind w:left="420" w:right="144"/>
        <w:rPr>
          <w:lang w:val="ru-RU"/>
        </w:rPr>
      </w:pPr>
      <w:r w:rsidRPr="00EB0494">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251A3E" w:rsidRPr="00EB0494" w:rsidRDefault="003847B3">
      <w:pPr>
        <w:autoSpaceDE w:val="0"/>
        <w:autoSpaceDN w:val="0"/>
        <w:spacing w:before="190" w:after="0" w:line="230" w:lineRule="auto"/>
        <w:ind w:left="420"/>
        <w:rPr>
          <w:lang w:val="ru-RU"/>
        </w:rPr>
      </w:pPr>
      <w:r w:rsidRPr="00EB0494">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251A3E" w:rsidRPr="00EB0494" w:rsidRDefault="003847B3">
      <w:pPr>
        <w:autoSpaceDE w:val="0"/>
        <w:autoSpaceDN w:val="0"/>
        <w:spacing w:before="190" w:after="0" w:line="262" w:lineRule="auto"/>
        <w:ind w:left="420" w:right="1584"/>
        <w:rPr>
          <w:lang w:val="ru-RU"/>
        </w:rPr>
      </w:pPr>
      <w:r w:rsidRPr="00EB0494">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251A3E" w:rsidRPr="00EB0494" w:rsidRDefault="003847B3">
      <w:pPr>
        <w:autoSpaceDE w:val="0"/>
        <w:autoSpaceDN w:val="0"/>
        <w:spacing w:before="190" w:after="0" w:line="271" w:lineRule="auto"/>
        <w:ind w:left="420" w:right="144"/>
        <w:rPr>
          <w:lang w:val="ru-RU"/>
        </w:rPr>
      </w:pPr>
      <w:r w:rsidRPr="00EB0494">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251A3E" w:rsidRPr="00EB0494" w:rsidRDefault="003847B3">
      <w:pPr>
        <w:autoSpaceDE w:val="0"/>
        <w:autoSpaceDN w:val="0"/>
        <w:spacing w:before="190" w:after="0" w:line="271" w:lineRule="auto"/>
        <w:ind w:left="420" w:right="1152"/>
        <w:rPr>
          <w:lang w:val="ru-RU"/>
        </w:rPr>
      </w:pPr>
      <w:r w:rsidRPr="00EB0494">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51A3E" w:rsidRPr="00EB0494" w:rsidRDefault="003847B3">
      <w:pPr>
        <w:autoSpaceDE w:val="0"/>
        <w:autoSpaceDN w:val="0"/>
        <w:spacing w:before="180" w:after="0" w:line="230" w:lineRule="auto"/>
        <w:ind w:left="180"/>
        <w:rPr>
          <w:lang w:val="ru-RU"/>
        </w:rPr>
      </w:pPr>
      <w:r w:rsidRPr="00EB0494">
        <w:rPr>
          <w:rFonts w:ascii="Times New Roman" w:eastAsia="Times New Roman" w:hAnsi="Times New Roman"/>
          <w:b/>
          <w:color w:val="000000"/>
          <w:sz w:val="24"/>
          <w:lang w:val="ru-RU"/>
        </w:rPr>
        <w:t>Базовые исследовательские действия:</w:t>
      </w:r>
    </w:p>
    <w:p w:rsidR="00251A3E" w:rsidRPr="00EB0494" w:rsidRDefault="003847B3">
      <w:pPr>
        <w:autoSpaceDE w:val="0"/>
        <w:autoSpaceDN w:val="0"/>
        <w:spacing w:before="178" w:after="0" w:line="230" w:lineRule="auto"/>
        <w:ind w:left="420"/>
        <w:rPr>
          <w:lang w:val="ru-RU"/>
        </w:rPr>
      </w:pPr>
      <w:r w:rsidRPr="00EB0494">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251A3E" w:rsidRPr="00EB0494" w:rsidRDefault="003847B3">
      <w:pPr>
        <w:autoSpaceDE w:val="0"/>
        <w:autoSpaceDN w:val="0"/>
        <w:spacing w:before="190" w:after="0" w:line="262" w:lineRule="auto"/>
        <w:ind w:left="420" w:right="1296"/>
        <w:rPr>
          <w:lang w:val="ru-RU"/>
        </w:rPr>
      </w:pPr>
      <w:r w:rsidRPr="00EB0494">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251A3E" w:rsidRPr="00EB0494" w:rsidRDefault="003847B3">
      <w:pPr>
        <w:autoSpaceDE w:val="0"/>
        <w:autoSpaceDN w:val="0"/>
        <w:spacing w:before="190" w:after="0" w:line="230" w:lineRule="auto"/>
        <w:ind w:left="420"/>
        <w:rPr>
          <w:lang w:val="ru-RU"/>
        </w:rPr>
      </w:pPr>
      <w:r w:rsidRPr="00EB0494">
        <w:rPr>
          <w:rFonts w:ascii="Times New Roman" w:eastAsia="Times New Roman" w:hAnsi="Times New Roman"/>
          <w:color w:val="000000"/>
          <w:sz w:val="24"/>
          <w:lang w:val="ru-RU"/>
        </w:rPr>
        <w:t>—  аргументировать свою позицию, мнение;</w:t>
      </w:r>
    </w:p>
    <w:p w:rsidR="00251A3E" w:rsidRPr="00EB0494" w:rsidRDefault="003847B3">
      <w:pPr>
        <w:autoSpaceDE w:val="0"/>
        <w:autoSpaceDN w:val="0"/>
        <w:spacing w:before="190" w:after="0" w:line="271" w:lineRule="auto"/>
        <w:ind w:left="420" w:right="288"/>
        <w:rPr>
          <w:lang w:val="ru-RU"/>
        </w:rPr>
      </w:pPr>
      <w:r w:rsidRPr="00EB0494">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251A3E" w:rsidRPr="00EB0494" w:rsidRDefault="003847B3">
      <w:pPr>
        <w:autoSpaceDE w:val="0"/>
        <w:autoSpaceDN w:val="0"/>
        <w:spacing w:before="190" w:after="0"/>
        <w:ind w:left="420" w:right="144"/>
        <w:rPr>
          <w:lang w:val="ru-RU"/>
        </w:rPr>
      </w:pPr>
      <w:r w:rsidRPr="00EB0494">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251A3E" w:rsidRPr="00EB0494" w:rsidRDefault="00251A3E">
      <w:pPr>
        <w:rPr>
          <w:lang w:val="ru-RU"/>
        </w:rPr>
        <w:sectPr w:rsidR="00251A3E" w:rsidRPr="00EB0494">
          <w:pgSz w:w="11900" w:h="16840"/>
          <w:pgMar w:top="298" w:right="668" w:bottom="348" w:left="666" w:header="720" w:footer="720" w:gutter="0"/>
          <w:cols w:space="720" w:equalWidth="0">
            <w:col w:w="10566" w:space="0"/>
          </w:cols>
          <w:docGrid w:linePitch="360"/>
        </w:sectPr>
      </w:pPr>
    </w:p>
    <w:p w:rsidR="00251A3E" w:rsidRPr="00EB0494" w:rsidRDefault="00251A3E">
      <w:pPr>
        <w:autoSpaceDE w:val="0"/>
        <w:autoSpaceDN w:val="0"/>
        <w:spacing w:after="78" w:line="220" w:lineRule="exact"/>
        <w:rPr>
          <w:lang w:val="ru-RU"/>
        </w:rPr>
      </w:pPr>
    </w:p>
    <w:p w:rsidR="00251A3E" w:rsidRPr="00EB0494" w:rsidRDefault="003847B3">
      <w:pPr>
        <w:autoSpaceDE w:val="0"/>
        <w:autoSpaceDN w:val="0"/>
        <w:spacing w:after="0" w:line="230" w:lineRule="auto"/>
        <w:ind w:left="180"/>
        <w:rPr>
          <w:lang w:val="ru-RU"/>
        </w:rPr>
      </w:pPr>
      <w:r w:rsidRPr="00EB0494">
        <w:rPr>
          <w:rFonts w:ascii="Times New Roman" w:eastAsia="Times New Roman" w:hAnsi="Times New Roman"/>
          <w:b/>
          <w:color w:val="000000"/>
          <w:sz w:val="24"/>
          <w:lang w:val="ru-RU"/>
        </w:rPr>
        <w:t>Работа с информацией:</w:t>
      </w:r>
    </w:p>
    <w:p w:rsidR="00251A3E" w:rsidRPr="00EB0494" w:rsidRDefault="003847B3">
      <w:pPr>
        <w:autoSpaceDE w:val="0"/>
        <w:autoSpaceDN w:val="0"/>
        <w:spacing w:before="178" w:after="0" w:line="262" w:lineRule="auto"/>
        <w:ind w:left="420"/>
        <w:rPr>
          <w:lang w:val="ru-RU"/>
        </w:rPr>
      </w:pPr>
      <w:r w:rsidRPr="00EB0494">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251A3E" w:rsidRPr="00EB0494" w:rsidRDefault="003847B3">
      <w:pPr>
        <w:autoSpaceDE w:val="0"/>
        <w:autoSpaceDN w:val="0"/>
        <w:spacing w:before="190" w:after="0" w:line="262" w:lineRule="auto"/>
        <w:ind w:left="420" w:right="288"/>
        <w:rPr>
          <w:lang w:val="ru-RU"/>
        </w:rPr>
      </w:pPr>
      <w:r w:rsidRPr="00EB0494">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251A3E" w:rsidRPr="00EB0494" w:rsidRDefault="003847B3">
      <w:pPr>
        <w:autoSpaceDE w:val="0"/>
        <w:autoSpaceDN w:val="0"/>
        <w:spacing w:before="190" w:after="0" w:line="262" w:lineRule="auto"/>
        <w:ind w:left="420" w:right="144"/>
        <w:rPr>
          <w:lang w:val="ru-RU"/>
        </w:rPr>
      </w:pPr>
      <w:r w:rsidRPr="00EB0494">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251A3E" w:rsidRPr="00EB0494" w:rsidRDefault="003847B3">
      <w:pPr>
        <w:autoSpaceDE w:val="0"/>
        <w:autoSpaceDN w:val="0"/>
        <w:spacing w:before="190" w:after="0" w:line="262" w:lineRule="auto"/>
        <w:ind w:left="420" w:right="1296"/>
        <w:rPr>
          <w:lang w:val="ru-RU"/>
        </w:rPr>
      </w:pPr>
      <w:r w:rsidRPr="00EB0494">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251A3E" w:rsidRPr="00EB0494" w:rsidRDefault="003847B3">
      <w:pPr>
        <w:tabs>
          <w:tab w:val="left" w:pos="180"/>
        </w:tabs>
        <w:autoSpaceDE w:val="0"/>
        <w:autoSpaceDN w:val="0"/>
        <w:spacing w:before="180" w:after="0" w:line="262" w:lineRule="auto"/>
        <w:ind w:right="288"/>
        <w:rPr>
          <w:lang w:val="ru-RU"/>
        </w:rPr>
      </w:pPr>
      <w:r w:rsidRPr="00EB0494">
        <w:rPr>
          <w:lang w:val="ru-RU"/>
        </w:rPr>
        <w:tab/>
      </w:r>
      <w:r w:rsidRPr="00EB0494">
        <w:rPr>
          <w:rFonts w:ascii="Times New Roman" w:eastAsia="Times New Roman" w:hAnsi="Times New Roman"/>
          <w:i/>
          <w:color w:val="000000"/>
          <w:sz w:val="24"/>
          <w:lang w:val="ru-RU"/>
        </w:rPr>
        <w:t xml:space="preserve">2)  Универсальные </w:t>
      </w:r>
      <w:r w:rsidRPr="00EB0494">
        <w:rPr>
          <w:rFonts w:ascii="Times New Roman" w:eastAsia="Times New Roman" w:hAnsi="Times New Roman"/>
          <w:b/>
          <w:i/>
          <w:color w:val="000000"/>
          <w:sz w:val="24"/>
          <w:lang w:val="ru-RU"/>
        </w:rPr>
        <w:t xml:space="preserve">коммуникативные </w:t>
      </w:r>
      <w:r w:rsidRPr="00EB0494">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251A3E" w:rsidRPr="00EB0494" w:rsidRDefault="003847B3">
      <w:pPr>
        <w:autoSpaceDE w:val="0"/>
        <w:autoSpaceDN w:val="0"/>
        <w:spacing w:before="190" w:after="0" w:line="230" w:lineRule="auto"/>
        <w:ind w:left="180"/>
        <w:rPr>
          <w:lang w:val="ru-RU"/>
        </w:rPr>
      </w:pPr>
      <w:r w:rsidRPr="00EB0494">
        <w:rPr>
          <w:rFonts w:ascii="Times New Roman" w:eastAsia="Times New Roman" w:hAnsi="Times New Roman"/>
          <w:b/>
          <w:color w:val="000000"/>
          <w:sz w:val="24"/>
          <w:lang w:val="ru-RU"/>
        </w:rPr>
        <w:t>Общение:</w:t>
      </w:r>
    </w:p>
    <w:p w:rsidR="00251A3E" w:rsidRPr="00EB0494" w:rsidRDefault="003847B3">
      <w:pPr>
        <w:autoSpaceDE w:val="0"/>
        <w:autoSpaceDN w:val="0"/>
        <w:spacing w:before="178" w:after="0" w:line="230" w:lineRule="auto"/>
        <w:ind w:left="420"/>
        <w:rPr>
          <w:lang w:val="ru-RU"/>
        </w:rPr>
      </w:pPr>
      <w:r w:rsidRPr="00EB0494">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251A3E" w:rsidRPr="00EB0494" w:rsidRDefault="003847B3">
      <w:pPr>
        <w:autoSpaceDE w:val="0"/>
        <w:autoSpaceDN w:val="0"/>
        <w:spacing w:before="190" w:after="0"/>
        <w:ind w:left="420" w:right="144"/>
        <w:rPr>
          <w:lang w:val="ru-RU"/>
        </w:rPr>
      </w:pPr>
      <w:r w:rsidRPr="00EB0494">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251A3E" w:rsidRPr="00EB0494" w:rsidRDefault="003847B3">
      <w:pPr>
        <w:autoSpaceDE w:val="0"/>
        <w:autoSpaceDN w:val="0"/>
        <w:spacing w:before="190" w:after="0" w:line="262" w:lineRule="auto"/>
        <w:ind w:left="420" w:right="720"/>
        <w:rPr>
          <w:lang w:val="ru-RU"/>
        </w:rPr>
      </w:pPr>
      <w:r w:rsidRPr="00EB0494">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251A3E" w:rsidRPr="00EB0494" w:rsidRDefault="003847B3">
      <w:pPr>
        <w:autoSpaceDE w:val="0"/>
        <w:autoSpaceDN w:val="0"/>
        <w:spacing w:before="190" w:after="0" w:line="230" w:lineRule="auto"/>
        <w:ind w:left="420"/>
        <w:rPr>
          <w:lang w:val="ru-RU"/>
        </w:rPr>
      </w:pPr>
      <w:r w:rsidRPr="00EB0494">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251A3E" w:rsidRPr="00EB0494" w:rsidRDefault="003847B3">
      <w:pPr>
        <w:autoSpaceDE w:val="0"/>
        <w:autoSpaceDN w:val="0"/>
        <w:spacing w:before="190" w:after="0" w:line="230" w:lineRule="auto"/>
        <w:ind w:left="420"/>
        <w:rPr>
          <w:lang w:val="ru-RU"/>
        </w:rPr>
      </w:pPr>
      <w:r w:rsidRPr="00EB0494">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251A3E" w:rsidRPr="00EB0494" w:rsidRDefault="003847B3">
      <w:pPr>
        <w:autoSpaceDE w:val="0"/>
        <w:autoSpaceDN w:val="0"/>
        <w:spacing w:before="190" w:after="0" w:line="262" w:lineRule="auto"/>
        <w:ind w:left="420" w:right="144"/>
        <w:rPr>
          <w:lang w:val="ru-RU"/>
        </w:rPr>
      </w:pPr>
      <w:r w:rsidRPr="00EB0494">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251A3E" w:rsidRPr="00EB0494" w:rsidRDefault="003847B3">
      <w:pPr>
        <w:autoSpaceDE w:val="0"/>
        <w:autoSpaceDN w:val="0"/>
        <w:spacing w:before="178" w:after="0" w:line="230" w:lineRule="auto"/>
        <w:ind w:left="180"/>
        <w:rPr>
          <w:lang w:val="ru-RU"/>
        </w:rPr>
      </w:pPr>
      <w:r w:rsidRPr="00EB0494">
        <w:rPr>
          <w:rFonts w:ascii="Times New Roman" w:eastAsia="Times New Roman" w:hAnsi="Times New Roman"/>
          <w:b/>
          <w:color w:val="000000"/>
          <w:sz w:val="24"/>
          <w:lang w:val="ru-RU"/>
        </w:rPr>
        <w:t>Сотрудничество:</w:t>
      </w:r>
    </w:p>
    <w:p w:rsidR="00251A3E" w:rsidRPr="00EB0494" w:rsidRDefault="003847B3">
      <w:pPr>
        <w:autoSpaceDE w:val="0"/>
        <w:autoSpaceDN w:val="0"/>
        <w:spacing w:before="178" w:after="0" w:line="262" w:lineRule="auto"/>
        <w:ind w:left="420" w:right="144"/>
        <w:rPr>
          <w:lang w:val="ru-RU"/>
        </w:rPr>
      </w:pPr>
      <w:r w:rsidRPr="00EB0494">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251A3E" w:rsidRPr="00EB0494" w:rsidRDefault="003847B3">
      <w:pPr>
        <w:autoSpaceDE w:val="0"/>
        <w:autoSpaceDN w:val="0"/>
        <w:spacing w:before="192" w:after="0" w:line="262" w:lineRule="auto"/>
        <w:ind w:left="420" w:right="288"/>
        <w:rPr>
          <w:lang w:val="ru-RU"/>
        </w:rPr>
      </w:pPr>
      <w:r w:rsidRPr="00EB0494">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251A3E" w:rsidRPr="00EB0494" w:rsidRDefault="003847B3">
      <w:pPr>
        <w:autoSpaceDE w:val="0"/>
        <w:autoSpaceDN w:val="0"/>
        <w:spacing w:before="190" w:after="0" w:line="262" w:lineRule="auto"/>
        <w:ind w:left="420"/>
        <w:rPr>
          <w:lang w:val="ru-RU"/>
        </w:rPr>
      </w:pPr>
      <w:r w:rsidRPr="00EB0494">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251A3E" w:rsidRPr="00EB0494" w:rsidRDefault="003847B3">
      <w:pPr>
        <w:autoSpaceDE w:val="0"/>
        <w:autoSpaceDN w:val="0"/>
        <w:spacing w:before="190" w:after="0" w:line="230" w:lineRule="auto"/>
        <w:ind w:left="420"/>
        <w:rPr>
          <w:lang w:val="ru-RU"/>
        </w:rPr>
      </w:pPr>
      <w:r w:rsidRPr="00EB0494">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251A3E" w:rsidRPr="00EB0494" w:rsidRDefault="003847B3">
      <w:pPr>
        <w:autoSpaceDE w:val="0"/>
        <w:autoSpaceDN w:val="0"/>
        <w:spacing w:before="190" w:after="0" w:line="262" w:lineRule="auto"/>
        <w:ind w:left="420" w:right="576"/>
        <w:rPr>
          <w:lang w:val="ru-RU"/>
        </w:rPr>
      </w:pPr>
      <w:r w:rsidRPr="00EB0494">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251A3E" w:rsidRPr="00EB0494" w:rsidRDefault="003847B3">
      <w:pPr>
        <w:tabs>
          <w:tab w:val="left" w:pos="180"/>
        </w:tabs>
        <w:autoSpaceDE w:val="0"/>
        <w:autoSpaceDN w:val="0"/>
        <w:spacing w:before="178" w:after="0" w:line="262" w:lineRule="auto"/>
        <w:ind w:right="144"/>
        <w:rPr>
          <w:lang w:val="ru-RU"/>
        </w:rPr>
      </w:pPr>
      <w:r w:rsidRPr="00EB0494">
        <w:rPr>
          <w:lang w:val="ru-RU"/>
        </w:rPr>
        <w:tab/>
      </w:r>
      <w:r w:rsidRPr="00EB0494">
        <w:rPr>
          <w:rFonts w:ascii="Times New Roman" w:eastAsia="Times New Roman" w:hAnsi="Times New Roman"/>
          <w:i/>
          <w:color w:val="000000"/>
          <w:sz w:val="24"/>
          <w:lang w:val="ru-RU"/>
        </w:rPr>
        <w:t xml:space="preserve">3)  Универсальные </w:t>
      </w:r>
      <w:r w:rsidRPr="00EB0494">
        <w:rPr>
          <w:rFonts w:ascii="Times New Roman" w:eastAsia="Times New Roman" w:hAnsi="Times New Roman"/>
          <w:b/>
          <w:i/>
          <w:color w:val="000000"/>
          <w:sz w:val="24"/>
          <w:lang w:val="ru-RU"/>
        </w:rPr>
        <w:t xml:space="preserve">регулятивные </w:t>
      </w:r>
      <w:r w:rsidRPr="00EB0494">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251A3E" w:rsidRPr="00EB0494" w:rsidRDefault="003847B3">
      <w:pPr>
        <w:autoSpaceDE w:val="0"/>
        <w:autoSpaceDN w:val="0"/>
        <w:spacing w:before="190" w:after="0" w:line="230" w:lineRule="auto"/>
        <w:ind w:left="180"/>
        <w:rPr>
          <w:lang w:val="ru-RU"/>
        </w:rPr>
      </w:pPr>
      <w:r w:rsidRPr="00EB0494">
        <w:rPr>
          <w:rFonts w:ascii="Times New Roman" w:eastAsia="Times New Roman" w:hAnsi="Times New Roman"/>
          <w:b/>
          <w:color w:val="000000"/>
          <w:sz w:val="24"/>
          <w:lang w:val="ru-RU"/>
        </w:rPr>
        <w:t>Самоорганизация:</w:t>
      </w:r>
    </w:p>
    <w:p w:rsidR="00251A3E" w:rsidRPr="00EB0494" w:rsidRDefault="003847B3">
      <w:pPr>
        <w:autoSpaceDE w:val="0"/>
        <w:autoSpaceDN w:val="0"/>
        <w:spacing w:before="178" w:after="0" w:line="271" w:lineRule="auto"/>
        <w:ind w:left="420"/>
        <w:rPr>
          <w:lang w:val="ru-RU"/>
        </w:rPr>
      </w:pPr>
      <w:r w:rsidRPr="00EB0494">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51A3E" w:rsidRPr="00EB0494" w:rsidRDefault="00251A3E">
      <w:pPr>
        <w:rPr>
          <w:lang w:val="ru-RU"/>
        </w:rPr>
        <w:sectPr w:rsidR="00251A3E" w:rsidRPr="00EB0494">
          <w:pgSz w:w="11900" w:h="16840"/>
          <w:pgMar w:top="298" w:right="830" w:bottom="384" w:left="666" w:header="720" w:footer="720" w:gutter="0"/>
          <w:cols w:space="720" w:equalWidth="0">
            <w:col w:w="10404" w:space="0"/>
          </w:cols>
          <w:docGrid w:linePitch="360"/>
        </w:sectPr>
      </w:pPr>
    </w:p>
    <w:p w:rsidR="00251A3E" w:rsidRPr="00EB0494" w:rsidRDefault="00251A3E">
      <w:pPr>
        <w:autoSpaceDE w:val="0"/>
        <w:autoSpaceDN w:val="0"/>
        <w:spacing w:after="114" w:line="220" w:lineRule="exact"/>
        <w:rPr>
          <w:lang w:val="ru-RU"/>
        </w:rPr>
      </w:pPr>
    </w:p>
    <w:p w:rsidR="00251A3E" w:rsidRPr="00EB0494" w:rsidRDefault="003847B3">
      <w:pPr>
        <w:autoSpaceDE w:val="0"/>
        <w:autoSpaceDN w:val="0"/>
        <w:spacing w:after="0" w:line="230" w:lineRule="auto"/>
        <w:ind w:left="180"/>
        <w:rPr>
          <w:lang w:val="ru-RU"/>
        </w:rPr>
      </w:pPr>
      <w:r w:rsidRPr="00EB0494">
        <w:rPr>
          <w:rFonts w:ascii="Times New Roman" w:eastAsia="Times New Roman" w:hAnsi="Times New Roman"/>
          <w:b/>
          <w:color w:val="000000"/>
          <w:sz w:val="24"/>
          <w:lang w:val="ru-RU"/>
        </w:rPr>
        <w:t>Самоконтроль:</w:t>
      </w:r>
    </w:p>
    <w:p w:rsidR="00251A3E" w:rsidRPr="00EB0494" w:rsidRDefault="003847B3">
      <w:pPr>
        <w:autoSpaceDE w:val="0"/>
        <w:autoSpaceDN w:val="0"/>
        <w:spacing w:before="178" w:after="0" w:line="262" w:lineRule="auto"/>
        <w:ind w:left="420" w:right="1296"/>
        <w:rPr>
          <w:lang w:val="ru-RU"/>
        </w:rPr>
      </w:pPr>
      <w:r w:rsidRPr="00EB0494">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251A3E" w:rsidRPr="00EB0494" w:rsidRDefault="003847B3">
      <w:pPr>
        <w:autoSpaceDE w:val="0"/>
        <w:autoSpaceDN w:val="0"/>
        <w:spacing w:before="190" w:after="0" w:line="262" w:lineRule="auto"/>
        <w:ind w:left="420"/>
        <w:rPr>
          <w:lang w:val="ru-RU"/>
        </w:rPr>
      </w:pPr>
      <w:r w:rsidRPr="00EB0494">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51A3E" w:rsidRPr="00EB0494" w:rsidRDefault="003847B3">
      <w:pPr>
        <w:autoSpaceDE w:val="0"/>
        <w:autoSpaceDN w:val="0"/>
        <w:spacing w:before="190" w:after="0" w:line="271" w:lineRule="auto"/>
        <w:ind w:left="420"/>
        <w:rPr>
          <w:lang w:val="ru-RU"/>
        </w:rPr>
      </w:pPr>
      <w:r w:rsidRPr="00EB0494">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51A3E" w:rsidRPr="00EB0494" w:rsidRDefault="003847B3">
      <w:pPr>
        <w:autoSpaceDE w:val="0"/>
        <w:autoSpaceDN w:val="0"/>
        <w:spacing w:before="324" w:after="0" w:line="230" w:lineRule="auto"/>
        <w:rPr>
          <w:lang w:val="ru-RU"/>
        </w:rPr>
      </w:pPr>
      <w:r w:rsidRPr="00EB0494">
        <w:rPr>
          <w:rFonts w:ascii="Times New Roman" w:eastAsia="Times New Roman" w:hAnsi="Times New Roman"/>
          <w:b/>
          <w:color w:val="000000"/>
          <w:sz w:val="24"/>
          <w:lang w:val="ru-RU"/>
        </w:rPr>
        <w:t>ПРЕДМЕТНЫЕ РЕЗУЛЬТАТЫ</w:t>
      </w:r>
    </w:p>
    <w:p w:rsidR="00251A3E" w:rsidRPr="00EB0494" w:rsidRDefault="003847B3">
      <w:pPr>
        <w:autoSpaceDE w:val="0"/>
        <w:autoSpaceDN w:val="0"/>
        <w:spacing w:before="264" w:after="0" w:line="230" w:lineRule="auto"/>
        <w:rPr>
          <w:lang w:val="ru-RU"/>
        </w:rPr>
      </w:pPr>
      <w:r w:rsidRPr="00EB0494">
        <w:rPr>
          <w:rFonts w:ascii="Times New Roman" w:eastAsia="Times New Roman" w:hAnsi="Times New Roman"/>
          <w:b/>
          <w:color w:val="000000"/>
          <w:sz w:val="24"/>
          <w:lang w:val="ru-RU"/>
        </w:rPr>
        <w:t>Числа и вычисления</w:t>
      </w:r>
    </w:p>
    <w:p w:rsidR="00251A3E" w:rsidRPr="00EB0494" w:rsidRDefault="003847B3">
      <w:pPr>
        <w:tabs>
          <w:tab w:val="left" w:pos="180"/>
        </w:tabs>
        <w:autoSpaceDE w:val="0"/>
        <w:autoSpaceDN w:val="0"/>
        <w:spacing w:before="166" w:after="0" w:line="262" w:lineRule="auto"/>
        <w:rPr>
          <w:lang w:val="ru-RU"/>
        </w:rPr>
      </w:pPr>
      <w:r w:rsidRPr="00EB0494">
        <w:rPr>
          <w:lang w:val="ru-RU"/>
        </w:rPr>
        <w:tab/>
      </w:r>
      <w:r w:rsidRPr="00EB0494">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251A3E" w:rsidRPr="00EB0494" w:rsidRDefault="003847B3">
      <w:pPr>
        <w:tabs>
          <w:tab w:val="left" w:pos="180"/>
        </w:tabs>
        <w:autoSpaceDE w:val="0"/>
        <w:autoSpaceDN w:val="0"/>
        <w:spacing w:before="70" w:after="0" w:line="262" w:lineRule="auto"/>
        <w:rPr>
          <w:lang w:val="ru-RU"/>
        </w:rPr>
      </w:pPr>
      <w:r w:rsidRPr="00EB0494">
        <w:rPr>
          <w:lang w:val="ru-RU"/>
        </w:rPr>
        <w:tab/>
      </w:r>
      <w:r w:rsidRPr="00EB0494">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251A3E" w:rsidRPr="00EB0494" w:rsidRDefault="003847B3">
      <w:pPr>
        <w:tabs>
          <w:tab w:val="left" w:pos="180"/>
        </w:tabs>
        <w:autoSpaceDE w:val="0"/>
        <w:autoSpaceDN w:val="0"/>
        <w:spacing w:before="70" w:after="0" w:line="262" w:lineRule="auto"/>
        <w:rPr>
          <w:lang w:val="ru-RU"/>
        </w:rPr>
      </w:pPr>
      <w:r w:rsidRPr="00EB0494">
        <w:rPr>
          <w:lang w:val="ru-RU"/>
        </w:rPr>
        <w:tab/>
      </w:r>
      <w:r w:rsidRPr="00EB0494">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251A3E" w:rsidRPr="00EB0494" w:rsidRDefault="003847B3">
      <w:pPr>
        <w:tabs>
          <w:tab w:val="left" w:pos="180"/>
        </w:tabs>
        <w:autoSpaceDE w:val="0"/>
        <w:autoSpaceDN w:val="0"/>
        <w:spacing w:before="70" w:after="0" w:line="262" w:lineRule="auto"/>
        <w:ind w:right="576"/>
        <w:rPr>
          <w:lang w:val="ru-RU"/>
        </w:rPr>
      </w:pPr>
      <w:r w:rsidRPr="00EB0494">
        <w:rPr>
          <w:lang w:val="ru-RU"/>
        </w:rPr>
        <w:tab/>
      </w:r>
      <w:r w:rsidRPr="00EB0494">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Выполнять проверку, прикидку результата вычислений.</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Округлять натуральные числа.</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Решение текстовых задач</w:t>
      </w:r>
    </w:p>
    <w:p w:rsidR="00251A3E" w:rsidRPr="00EB0494" w:rsidRDefault="003847B3">
      <w:pPr>
        <w:tabs>
          <w:tab w:val="left" w:pos="180"/>
        </w:tabs>
        <w:autoSpaceDE w:val="0"/>
        <w:autoSpaceDN w:val="0"/>
        <w:spacing w:before="166" w:after="0" w:line="262" w:lineRule="auto"/>
        <w:ind w:right="432"/>
        <w:rPr>
          <w:lang w:val="ru-RU"/>
        </w:rPr>
      </w:pPr>
      <w:r w:rsidRPr="00EB0494">
        <w:rPr>
          <w:lang w:val="ru-RU"/>
        </w:rPr>
        <w:tab/>
      </w:r>
      <w:r w:rsidRPr="00EB0494">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251A3E" w:rsidRPr="00EB0494" w:rsidRDefault="003847B3">
      <w:pPr>
        <w:tabs>
          <w:tab w:val="left" w:pos="180"/>
        </w:tabs>
        <w:autoSpaceDE w:val="0"/>
        <w:autoSpaceDN w:val="0"/>
        <w:spacing w:before="70" w:after="0" w:line="262" w:lineRule="auto"/>
        <w:ind w:right="288"/>
        <w:rPr>
          <w:lang w:val="ru-RU"/>
        </w:rPr>
      </w:pPr>
      <w:r w:rsidRPr="00EB0494">
        <w:rPr>
          <w:lang w:val="ru-RU"/>
        </w:rPr>
        <w:tab/>
      </w:r>
      <w:r w:rsidRPr="00EB0494">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251A3E" w:rsidRPr="00EB0494" w:rsidRDefault="003847B3">
      <w:pPr>
        <w:tabs>
          <w:tab w:val="left" w:pos="180"/>
        </w:tabs>
        <w:autoSpaceDE w:val="0"/>
        <w:autoSpaceDN w:val="0"/>
        <w:spacing w:before="70" w:after="0" w:line="262" w:lineRule="auto"/>
        <w:ind w:right="576"/>
        <w:rPr>
          <w:lang w:val="ru-RU"/>
        </w:rPr>
      </w:pPr>
      <w:r w:rsidRPr="00EB0494">
        <w:rPr>
          <w:lang w:val="ru-RU"/>
        </w:rPr>
        <w:tab/>
      </w:r>
      <w:r w:rsidRPr="00EB0494">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251A3E" w:rsidRPr="00EB0494" w:rsidRDefault="003847B3">
      <w:pPr>
        <w:autoSpaceDE w:val="0"/>
        <w:autoSpaceDN w:val="0"/>
        <w:spacing w:before="72" w:after="0" w:line="262" w:lineRule="auto"/>
        <w:ind w:right="432"/>
        <w:jc w:val="center"/>
        <w:rPr>
          <w:lang w:val="ru-RU"/>
        </w:rPr>
      </w:pPr>
      <w:r w:rsidRPr="00EB0494">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Наглядная геометрия</w:t>
      </w:r>
    </w:p>
    <w:p w:rsidR="00251A3E" w:rsidRPr="00EB0494" w:rsidRDefault="003847B3">
      <w:pPr>
        <w:tabs>
          <w:tab w:val="left" w:pos="180"/>
        </w:tabs>
        <w:autoSpaceDE w:val="0"/>
        <w:autoSpaceDN w:val="0"/>
        <w:spacing w:before="166" w:after="0" w:line="262" w:lineRule="auto"/>
        <w:ind w:right="576"/>
        <w:rPr>
          <w:lang w:val="ru-RU"/>
        </w:rPr>
      </w:pPr>
      <w:r w:rsidRPr="00EB0494">
        <w:rPr>
          <w:lang w:val="ru-RU"/>
        </w:rPr>
        <w:tab/>
      </w:r>
      <w:r w:rsidRPr="00EB0494">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251A3E" w:rsidRPr="00EB0494" w:rsidRDefault="003847B3">
      <w:pPr>
        <w:tabs>
          <w:tab w:val="left" w:pos="180"/>
        </w:tabs>
        <w:autoSpaceDE w:val="0"/>
        <w:autoSpaceDN w:val="0"/>
        <w:spacing w:before="70" w:after="0" w:line="262" w:lineRule="auto"/>
        <w:ind w:right="288"/>
        <w:rPr>
          <w:lang w:val="ru-RU"/>
        </w:rPr>
      </w:pPr>
      <w:r w:rsidRPr="00EB0494">
        <w:rPr>
          <w:lang w:val="ru-RU"/>
        </w:rPr>
        <w:tab/>
      </w:r>
      <w:r w:rsidRPr="00EB0494">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251A3E" w:rsidRPr="00EB0494" w:rsidRDefault="003847B3">
      <w:pPr>
        <w:tabs>
          <w:tab w:val="left" w:pos="180"/>
        </w:tabs>
        <w:autoSpaceDE w:val="0"/>
        <w:autoSpaceDN w:val="0"/>
        <w:spacing w:before="70" w:after="0" w:line="262" w:lineRule="auto"/>
        <w:ind w:right="288"/>
        <w:rPr>
          <w:lang w:val="ru-RU"/>
        </w:rPr>
      </w:pPr>
      <w:r w:rsidRPr="00EB0494">
        <w:rPr>
          <w:lang w:val="ru-RU"/>
        </w:rPr>
        <w:tab/>
      </w:r>
      <w:r w:rsidRPr="00EB0494">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251A3E" w:rsidRPr="00EB0494" w:rsidRDefault="003847B3">
      <w:pPr>
        <w:tabs>
          <w:tab w:val="left" w:pos="180"/>
        </w:tabs>
        <w:autoSpaceDE w:val="0"/>
        <w:autoSpaceDN w:val="0"/>
        <w:spacing w:before="70" w:after="0" w:line="262" w:lineRule="auto"/>
        <w:ind w:right="288"/>
        <w:rPr>
          <w:lang w:val="ru-RU"/>
        </w:rPr>
      </w:pPr>
      <w:r w:rsidRPr="00EB0494">
        <w:rPr>
          <w:lang w:val="ru-RU"/>
        </w:rPr>
        <w:tab/>
      </w:r>
      <w:r w:rsidRPr="00EB0494">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251A3E" w:rsidRPr="00EB0494" w:rsidRDefault="003847B3">
      <w:pPr>
        <w:tabs>
          <w:tab w:val="left" w:pos="180"/>
        </w:tabs>
        <w:autoSpaceDE w:val="0"/>
        <w:autoSpaceDN w:val="0"/>
        <w:spacing w:before="70" w:after="0" w:line="262" w:lineRule="auto"/>
        <w:ind w:right="432"/>
        <w:rPr>
          <w:lang w:val="ru-RU"/>
        </w:rPr>
      </w:pPr>
      <w:r w:rsidRPr="00EB0494">
        <w:rPr>
          <w:lang w:val="ru-RU"/>
        </w:rPr>
        <w:tab/>
      </w:r>
      <w:r w:rsidRPr="00EB0494">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251A3E" w:rsidRPr="00EB0494" w:rsidRDefault="00251A3E">
      <w:pPr>
        <w:rPr>
          <w:lang w:val="ru-RU"/>
        </w:rPr>
        <w:sectPr w:rsidR="00251A3E" w:rsidRPr="00EB0494">
          <w:pgSz w:w="11900" w:h="16840"/>
          <w:pgMar w:top="334" w:right="774" w:bottom="332" w:left="666" w:header="720" w:footer="720" w:gutter="0"/>
          <w:cols w:space="720" w:equalWidth="0">
            <w:col w:w="10460" w:space="0"/>
          </w:cols>
          <w:docGrid w:linePitch="360"/>
        </w:sectPr>
      </w:pPr>
    </w:p>
    <w:p w:rsidR="00251A3E" w:rsidRPr="00EB0494" w:rsidRDefault="00251A3E">
      <w:pPr>
        <w:autoSpaceDE w:val="0"/>
        <w:autoSpaceDN w:val="0"/>
        <w:spacing w:after="66" w:line="220" w:lineRule="exact"/>
        <w:rPr>
          <w:lang w:val="ru-RU"/>
        </w:rPr>
      </w:pPr>
    </w:p>
    <w:p w:rsidR="00251A3E" w:rsidRPr="00EB0494" w:rsidRDefault="003847B3">
      <w:pPr>
        <w:autoSpaceDE w:val="0"/>
        <w:autoSpaceDN w:val="0"/>
        <w:spacing w:after="0" w:line="230" w:lineRule="auto"/>
        <w:rPr>
          <w:lang w:val="ru-RU"/>
        </w:rPr>
      </w:pPr>
      <w:r w:rsidRPr="00EB0494">
        <w:rPr>
          <w:rFonts w:ascii="Times New Roman" w:eastAsia="Times New Roman" w:hAnsi="Times New Roman"/>
          <w:color w:val="000000"/>
          <w:sz w:val="24"/>
          <w:lang w:val="ru-RU"/>
        </w:rPr>
        <w:t>площади и периметра.</w:t>
      </w:r>
    </w:p>
    <w:p w:rsidR="00251A3E" w:rsidRPr="00EB0494" w:rsidRDefault="003847B3">
      <w:pPr>
        <w:tabs>
          <w:tab w:val="left" w:pos="180"/>
        </w:tabs>
        <w:autoSpaceDE w:val="0"/>
        <w:autoSpaceDN w:val="0"/>
        <w:spacing w:before="70" w:after="0" w:line="262" w:lineRule="auto"/>
        <w:ind w:right="1584"/>
        <w:rPr>
          <w:lang w:val="ru-RU"/>
        </w:rPr>
      </w:pPr>
      <w:r w:rsidRPr="00EB0494">
        <w:rPr>
          <w:lang w:val="ru-RU"/>
        </w:rPr>
        <w:tab/>
      </w:r>
      <w:r w:rsidRPr="00EB0494">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251A3E" w:rsidRPr="00EB0494" w:rsidRDefault="003847B3">
      <w:pPr>
        <w:tabs>
          <w:tab w:val="left" w:pos="180"/>
        </w:tabs>
        <w:autoSpaceDE w:val="0"/>
        <w:autoSpaceDN w:val="0"/>
        <w:spacing w:before="70" w:after="0" w:line="262" w:lineRule="auto"/>
        <w:ind w:right="288"/>
        <w:rPr>
          <w:lang w:val="ru-RU"/>
        </w:rPr>
      </w:pPr>
      <w:r w:rsidRPr="00EB0494">
        <w:rPr>
          <w:lang w:val="ru-RU"/>
        </w:rPr>
        <w:tab/>
      </w:r>
      <w:r w:rsidRPr="00EB0494">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251A3E" w:rsidRPr="00EB0494" w:rsidRDefault="003847B3">
      <w:pPr>
        <w:tabs>
          <w:tab w:val="left" w:pos="180"/>
        </w:tabs>
        <w:autoSpaceDE w:val="0"/>
        <w:autoSpaceDN w:val="0"/>
        <w:spacing w:before="70" w:after="0" w:line="262" w:lineRule="auto"/>
        <w:rPr>
          <w:lang w:val="ru-RU"/>
        </w:rPr>
      </w:pPr>
      <w:r w:rsidRPr="00EB0494">
        <w:rPr>
          <w:lang w:val="ru-RU"/>
        </w:rPr>
        <w:tab/>
      </w:r>
      <w:r w:rsidRPr="00EB0494">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251A3E" w:rsidRPr="00EB0494" w:rsidRDefault="003847B3">
      <w:pPr>
        <w:tabs>
          <w:tab w:val="left" w:pos="180"/>
        </w:tabs>
        <w:autoSpaceDE w:val="0"/>
        <w:autoSpaceDN w:val="0"/>
        <w:spacing w:before="70" w:after="0" w:line="262" w:lineRule="auto"/>
        <w:ind w:right="576"/>
        <w:rPr>
          <w:lang w:val="ru-RU"/>
        </w:rPr>
      </w:pPr>
      <w:r w:rsidRPr="00EB0494">
        <w:rPr>
          <w:lang w:val="ru-RU"/>
        </w:rPr>
        <w:tab/>
      </w:r>
      <w:r w:rsidRPr="00EB0494">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251A3E" w:rsidRPr="00EB0494" w:rsidRDefault="003847B3">
      <w:pPr>
        <w:autoSpaceDE w:val="0"/>
        <w:autoSpaceDN w:val="0"/>
        <w:spacing w:before="70" w:after="0" w:line="230" w:lineRule="auto"/>
        <w:ind w:left="180"/>
        <w:rPr>
          <w:lang w:val="ru-RU"/>
        </w:rPr>
      </w:pPr>
      <w:r w:rsidRPr="00EB0494">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251A3E" w:rsidRPr="00EB0494" w:rsidRDefault="00251A3E">
      <w:pPr>
        <w:rPr>
          <w:lang w:val="ru-RU"/>
        </w:rPr>
        <w:sectPr w:rsidR="00251A3E" w:rsidRPr="00EB0494">
          <w:pgSz w:w="11900" w:h="16840"/>
          <w:pgMar w:top="286" w:right="834" w:bottom="1440" w:left="666" w:header="720" w:footer="720" w:gutter="0"/>
          <w:cols w:space="720" w:equalWidth="0">
            <w:col w:w="10400" w:space="0"/>
          </w:cols>
          <w:docGrid w:linePitch="360"/>
        </w:sectPr>
      </w:pPr>
    </w:p>
    <w:p w:rsidR="00251A3E" w:rsidRPr="00EB0494" w:rsidRDefault="00251A3E">
      <w:pPr>
        <w:autoSpaceDE w:val="0"/>
        <w:autoSpaceDN w:val="0"/>
        <w:spacing w:after="64" w:line="220" w:lineRule="exact"/>
        <w:rPr>
          <w:lang w:val="ru-RU"/>
        </w:rPr>
      </w:pPr>
    </w:p>
    <w:p w:rsidR="00251A3E" w:rsidRDefault="003847B3">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65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70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7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76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43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251A3E">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5" w:space="0" w:color="000000"/>
              <w:right w:val="single" w:sz="4" w:space="0" w:color="000000"/>
            </w:tcBorders>
          </w:tcPr>
          <w:p w:rsidR="00251A3E" w:rsidRDefault="00251A3E"/>
        </w:tc>
      </w:tr>
      <w:tr w:rsidR="00251A3E" w:rsidRPr="003C3386">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0" w:lineRule="auto"/>
              <w:ind w:left="72"/>
              <w:rPr>
                <w:lang w:val="ru-RU"/>
              </w:rPr>
            </w:pPr>
            <w:r w:rsidRPr="00EB0494">
              <w:rPr>
                <w:rFonts w:ascii="Times New Roman" w:eastAsia="Times New Roman" w:hAnsi="Times New Roman"/>
                <w:color w:val="000000"/>
                <w:w w:val="97"/>
                <w:sz w:val="16"/>
                <w:lang w:val="ru-RU"/>
              </w:rPr>
              <w:t>Раздел 1.</w:t>
            </w:r>
            <w:r w:rsidRPr="00EB0494">
              <w:rPr>
                <w:rFonts w:ascii="Times New Roman" w:eastAsia="Times New Roman" w:hAnsi="Times New Roman"/>
                <w:b/>
                <w:color w:val="221F1F"/>
                <w:w w:val="97"/>
                <w:sz w:val="16"/>
                <w:lang w:val="ru-RU"/>
              </w:rPr>
              <w:t>Натуральные числа.Действияснатуральными числами</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https://urok.1sept.ru/</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02.09.2022 06.09.2022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jc w:val="center"/>
              <w:rPr>
                <w:lang w:val="ru-RU"/>
              </w:rPr>
            </w:pPr>
            <w:r w:rsidRPr="00EB0494">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https://urok.1sept.ru/ https://uchi.ru/</w:t>
            </w:r>
          </w:p>
        </w:tc>
      </w:tr>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07.09.2022 09.09.2022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самостоятельная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jc w:val="center"/>
              <w:rPr>
                <w:lang w:val="ru-RU"/>
              </w:rPr>
            </w:pPr>
            <w:r w:rsidRPr="00EB0494">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576"/>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251A3E">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1.5.</w:t>
            </w:r>
          </w:p>
        </w:tc>
        <w:tc>
          <w:tcPr>
            <w:tcW w:w="265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13.09.2022 14.09.2022</w:t>
            </w:r>
          </w:p>
        </w:tc>
        <w:tc>
          <w:tcPr>
            <w:tcW w:w="57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https://uchi.ru/</w:t>
            </w:r>
          </w:p>
        </w:tc>
      </w:tr>
      <w:tr w:rsidR="00251A3E">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1.6.</w:t>
            </w:r>
          </w:p>
        </w:tc>
        <w:tc>
          <w:tcPr>
            <w:tcW w:w="265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221F1F"/>
                <w:w w:val="97"/>
                <w:sz w:val="16"/>
              </w:rPr>
              <w:t xml:space="preserve">Сравнение, </w:t>
            </w:r>
            <w:r>
              <w:br/>
            </w:r>
            <w:r>
              <w:rPr>
                <w:rFonts w:ascii="Times New Roman" w:eastAsia="Times New Roman" w:hAnsi="Times New Roman"/>
                <w:color w:val="221F1F"/>
                <w:w w:val="97"/>
                <w:sz w:val="16"/>
              </w:rPr>
              <w:t>округлениенатуральныхчисел.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15.09.2022 20.09.2022</w:t>
            </w:r>
          </w:p>
        </w:tc>
        <w:tc>
          <w:tcPr>
            <w:tcW w:w="57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0" w:lineRule="auto"/>
              <w:ind w:left="72"/>
              <w:rPr>
                <w:lang w:val="ru-RU"/>
              </w:rPr>
            </w:pPr>
            <w:r w:rsidRPr="00EB0494">
              <w:rPr>
                <w:rFonts w:ascii="Times New Roman" w:eastAsia="Times New Roman" w:hAnsi="Times New Roman"/>
                <w:color w:val="000000"/>
                <w:w w:val="97"/>
                <w:sz w:val="16"/>
                <w:lang w:val="ru-RU"/>
              </w:rPr>
              <w:t>Использовать правило округления натуральных чисел;</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10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1.7.</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576"/>
              <w:rPr>
                <w:lang w:val="ru-RU"/>
              </w:rPr>
            </w:pPr>
            <w:r w:rsidRPr="00EB0494">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21.09.2022 27.09.2022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576"/>
              <w:rPr>
                <w:lang w:val="ru-RU"/>
              </w:rPr>
            </w:pPr>
            <w:r w:rsidRPr="00EB0494">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 https://infourok.ru/</w:t>
            </w:r>
          </w:p>
        </w:tc>
      </w:tr>
      <w:tr w:rsidR="00251A3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1.8.</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221F1F"/>
                <w:w w:val="97"/>
                <w:sz w:val="16"/>
                <w:lang w:val="ru-RU"/>
              </w:rPr>
              <w:t xml:space="preserve">Свойства нуля при сложении и </w:t>
            </w:r>
            <w:r w:rsidRPr="00EB0494">
              <w:rPr>
                <w:lang w:val="ru-RU"/>
              </w:rPr>
              <w:br/>
            </w:r>
            <w:r w:rsidRPr="00EB0494">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28.09.2022 29.09.2022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jc w:val="center"/>
              <w:rPr>
                <w:lang w:val="ru-RU"/>
              </w:rPr>
            </w:pPr>
            <w:r w:rsidRPr="00EB0494">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https://uchi.ru/</w:t>
            </w:r>
          </w:p>
        </w:tc>
      </w:tr>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1.9.</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sidRPr="00EB0494">
              <w:rPr>
                <w:lang w:val="ru-RU"/>
              </w:rPr>
              <w:br/>
            </w:r>
            <w:r w:rsidRPr="00EB0494">
              <w:rPr>
                <w:rFonts w:ascii="Times New Roman" w:eastAsia="Times New Roman" w:hAnsi="Times New Roman"/>
                <w:color w:val="221F1F"/>
                <w:w w:val="97"/>
                <w:sz w:val="16"/>
                <w:lang w:val="ru-RU"/>
              </w:rPr>
              <w:t>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30.09.2022 05.10.2022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221F1F"/>
                <w:w w:val="97"/>
                <w:sz w:val="16"/>
                <w:lang w:val="ru-RU"/>
              </w:rPr>
              <w:t xml:space="preserve">Делители и кратные числа, </w:t>
            </w:r>
            <w:r w:rsidRPr="00EB0494">
              <w:rPr>
                <w:lang w:val="ru-RU"/>
              </w:rPr>
              <w:br/>
            </w:r>
            <w:r w:rsidRPr="00EB0494">
              <w:rPr>
                <w:rFonts w:ascii="Times New Roman" w:eastAsia="Times New Roman" w:hAnsi="Times New Roman"/>
                <w:color w:val="221F1F"/>
                <w:w w:val="97"/>
                <w:sz w:val="16"/>
                <w:lang w:val="ru-RU"/>
              </w:rPr>
              <w:t>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06.10.2022 07.10.2022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251A3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10.10.2022 11.10.2022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bl>
    <w:p w:rsidR="00251A3E" w:rsidRDefault="00251A3E">
      <w:pPr>
        <w:autoSpaceDE w:val="0"/>
        <w:autoSpaceDN w:val="0"/>
        <w:spacing w:after="0" w:line="14" w:lineRule="exact"/>
      </w:pPr>
    </w:p>
    <w:p w:rsidR="00251A3E" w:rsidRDefault="00251A3E">
      <w:pPr>
        <w:sectPr w:rsidR="00251A3E">
          <w:pgSz w:w="16840" w:h="11900"/>
          <w:pgMar w:top="282" w:right="640" w:bottom="508"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12.10.2022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https://urok.1sept.ru/</w:t>
            </w:r>
          </w:p>
        </w:tc>
      </w:tr>
      <w:tr w:rsidR="00251A3E">
        <w:trPr>
          <w:trHeight w:hRule="exact" w:val="9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13.10.2022 17.10.2022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1.14.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18.10.2022 19.10.2022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720"/>
            </w:pPr>
            <w:r w:rsidRPr="00EB0494">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https://urok.1sept.ru/ https://uchi.ru/</w:t>
            </w:r>
          </w:p>
        </w:tc>
      </w:tr>
      <w:tr w:rsidR="00251A3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20.10.2022 25.10.2022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221F1F"/>
                <w:w w:val="97"/>
                <w:sz w:val="16"/>
                <w:lang w:val="ru-RU"/>
              </w:rPr>
              <w:t xml:space="preserve">Решение текстовых задач на </w:t>
            </w:r>
            <w:r w:rsidRPr="00EB0494">
              <w:rPr>
                <w:lang w:val="ru-RU"/>
              </w:rPr>
              <w:br/>
            </w:r>
            <w:r w:rsidRPr="00EB0494">
              <w:rPr>
                <w:rFonts w:ascii="Times New Roman" w:eastAsia="Times New Roman" w:hAnsi="Times New Roman"/>
                <w:color w:val="221F1F"/>
                <w:w w:val="97"/>
                <w:sz w:val="16"/>
                <w:lang w:val="ru-RU"/>
              </w:rPr>
              <w:t>всеарифметические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26.10.2022 08.11.2022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576"/>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251A3E">
        <w:trPr>
          <w:trHeight w:hRule="exact" w:val="348"/>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rsidRPr="003C338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 xml:space="preserve">Раздел 2. </w:t>
            </w:r>
            <w:r w:rsidRPr="00EB0494">
              <w:rPr>
                <w:rFonts w:ascii="Times New Roman" w:eastAsia="Times New Roman" w:hAnsi="Times New Roman"/>
                <w:b/>
                <w:color w:val="221F1F"/>
                <w:w w:val="97"/>
                <w:sz w:val="16"/>
                <w:lang w:val="ru-RU"/>
              </w:rPr>
              <w:t>Наглядная геометрия. Линии на плоскости</w:t>
            </w:r>
          </w:p>
        </w:tc>
      </w:tr>
      <w:tr w:rsidR="00251A3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09.11.2022 10.11.2022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https://www.uchportal.ru/</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11.11.2022 14.11.2022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Вычислять длины отрезков, ломаных;</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https://urok.1sept.ru/</w:t>
            </w:r>
          </w:p>
        </w:tc>
      </w:tr>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221F1F"/>
                <w:w w:val="97"/>
                <w:sz w:val="16"/>
                <w:lang w:val="ru-RU"/>
              </w:rPr>
              <w:t xml:space="preserve">Измерение длины отрезка, </w:t>
            </w:r>
            <w:r w:rsidRPr="00EB0494">
              <w:rPr>
                <w:lang w:val="ru-RU"/>
              </w:rPr>
              <w:br/>
            </w:r>
            <w:r w:rsidRPr="00EB0494">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15.11.2022 16.11.2022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EB0494">
              <w:rPr>
                <w:lang w:val="ru-RU"/>
              </w:rPr>
              <w:br/>
            </w:r>
            <w:r w:rsidRPr="00EB0494">
              <w:rPr>
                <w:rFonts w:ascii="Times New Roman" w:eastAsia="Times New Roman" w:hAnsi="Times New Roman"/>
                <w:color w:val="000000"/>
                <w:w w:val="97"/>
                <w:sz w:val="16"/>
                <w:lang w:val="ru-RU"/>
              </w:rPr>
              <w:t>Вычислять длины отрезков, ломаных;</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https://resh.edu.ru/about</w:t>
            </w:r>
          </w:p>
        </w:tc>
      </w:tr>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17.11.2022 18.11.2022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EB0494">
              <w:rPr>
                <w:lang w:val="ru-RU"/>
              </w:rPr>
              <w:br/>
            </w:r>
            <w:r w:rsidRPr="00EB0494">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https://mirmatematiki.ru/</w:t>
            </w:r>
          </w:p>
        </w:tc>
      </w:tr>
      <w:tr w:rsidR="00251A3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https://uchi.ru/</w:t>
            </w:r>
          </w:p>
        </w:tc>
      </w:tr>
      <w:tr w:rsidR="00251A3E">
        <w:trPr>
          <w:trHeight w:hRule="exact" w:val="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22.11.2022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https://interneturok.ru/</w:t>
            </w:r>
          </w:p>
        </w:tc>
      </w:tr>
    </w:tbl>
    <w:p w:rsidR="00251A3E" w:rsidRDefault="00251A3E">
      <w:pPr>
        <w:autoSpaceDE w:val="0"/>
        <w:autoSpaceDN w:val="0"/>
        <w:spacing w:after="0" w:line="14" w:lineRule="exact"/>
      </w:pPr>
    </w:p>
    <w:p w:rsidR="00251A3E" w:rsidRDefault="00251A3E">
      <w:pPr>
        <w:sectPr w:rsidR="00251A3E">
          <w:pgSz w:w="16840" w:h="11900"/>
          <w:pgMar w:top="284" w:right="640" w:bottom="1060"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trPr>
          <w:trHeight w:hRule="exact" w:val="189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w:t>
            </w:r>
          </w:p>
        </w:tc>
        <w:tc>
          <w:tcPr>
            <w:tcW w:w="265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864"/>
              <w:rPr>
                <w:lang w:val="ru-RU"/>
              </w:rPr>
            </w:pPr>
            <w:r w:rsidRPr="00EB0494">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23.11.2022</w:t>
            </w:r>
          </w:p>
        </w:tc>
        <w:tc>
          <w:tcPr>
            <w:tcW w:w="57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ight="144"/>
              <w:rPr>
                <w:lang w:val="ru-RU"/>
              </w:rPr>
            </w:pPr>
            <w:r w:rsidRPr="00EB0494">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w:t>
            </w:r>
            <w:r w:rsidRPr="00EB0494">
              <w:rPr>
                <w:lang w:val="ru-RU"/>
              </w:rPr>
              <w:br/>
            </w:r>
            <w:r w:rsidRPr="00EB0494">
              <w:rPr>
                <w:rFonts w:ascii="Times New Roman" w:eastAsia="Times New Roman" w:hAnsi="Times New Roman"/>
                <w:color w:val="000000"/>
                <w:w w:val="97"/>
                <w:sz w:val="16"/>
                <w:lang w:val="ru-RU"/>
              </w:rPr>
              <w:t xml:space="preserve">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EB0494">
              <w:rPr>
                <w:lang w:val="ru-RU"/>
              </w:rPr>
              <w:br/>
            </w:r>
            <w:r w:rsidRPr="00EB0494">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EB0494">
              <w:rPr>
                <w:lang w:val="ru-RU"/>
              </w:rPr>
              <w:br/>
            </w:r>
            <w:r w:rsidRPr="00EB0494">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251A3E">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2.8.</w:t>
            </w:r>
          </w:p>
        </w:tc>
        <w:tc>
          <w:tcPr>
            <w:tcW w:w="265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jc w:val="center"/>
            </w:pPr>
            <w:r>
              <w:rPr>
                <w:rFonts w:ascii="Times New Roman" w:eastAsia="Times New Roman" w:hAnsi="Times New Roman"/>
                <w:color w:val="000000"/>
                <w:w w:val="97"/>
                <w:sz w:val="16"/>
              </w:rPr>
              <w:t>24.11.2022 25.11.2022</w:t>
            </w:r>
          </w:p>
        </w:tc>
        <w:tc>
          <w:tcPr>
            <w:tcW w:w="57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2" w:right="144"/>
              <w:rPr>
                <w:lang w:val="ru-RU"/>
              </w:rPr>
            </w:pPr>
            <w:r w:rsidRPr="00EB0494">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w:t>
            </w:r>
            <w:r w:rsidRPr="00EB0494">
              <w:rPr>
                <w:lang w:val="ru-RU"/>
              </w:rPr>
              <w:br/>
            </w:r>
            <w:r w:rsidRPr="00EB0494">
              <w:rPr>
                <w:rFonts w:ascii="Times New Roman" w:eastAsia="Times New Roman" w:hAnsi="Times New Roman"/>
                <w:color w:val="000000"/>
                <w:w w:val="97"/>
                <w:sz w:val="16"/>
                <w:lang w:val="ru-RU"/>
              </w:rPr>
              <w:t>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8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2.9.</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221F1F"/>
                <w:w w:val="97"/>
                <w:sz w:val="16"/>
                <w:lang w:val="ru-RU"/>
              </w:rPr>
              <w:t>Практическая работа «Построение углов»Практическая работа</w:t>
            </w:r>
            <w:r w:rsidRPr="00EB0494">
              <w:rPr>
                <w:lang w:val="ru-RU"/>
              </w:rPr>
              <w:br/>
            </w:r>
            <w:r w:rsidRPr="00EB0494">
              <w:rPr>
                <w:rFonts w:ascii="Times New Roman" w:eastAsia="Times New Roman" w:hAnsi="Times New Roman"/>
                <w:color w:val="221F1F"/>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28.11.2022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https://mirmatematiki.ru/</w:t>
            </w:r>
          </w:p>
        </w:tc>
      </w:tr>
      <w:tr w:rsidR="00251A3E">
        <w:trPr>
          <w:trHeight w:hRule="exact" w:val="348"/>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251A3E" w:rsidRPr="003C338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29.11.2022 05.12.2022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EB0494">
              <w:rPr>
                <w:lang w:val="ru-RU"/>
              </w:rPr>
              <w:br/>
            </w:r>
            <w:r w:rsidRPr="00EB0494">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EB0494">
              <w:rPr>
                <w:lang w:val="ru-RU"/>
              </w:rPr>
              <w:br/>
            </w:r>
            <w:r w:rsidRPr="00EB0494">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EB0494">
              <w:rPr>
                <w:lang w:val="ru-RU"/>
              </w:rPr>
              <w:br/>
            </w:r>
            <w:r w:rsidRPr="00EB0494">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находить ошибки; </w:t>
            </w:r>
            <w:r w:rsidRPr="00EB0494">
              <w:rPr>
                <w:lang w:val="ru-RU"/>
              </w:rPr>
              <w:br/>
            </w:r>
            <w:r w:rsidRPr="00EB0494">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collection</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Правильные и неправильныедроби.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06.12.2022 07.12.2022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EB0494">
              <w:rPr>
                <w:lang w:val="ru-RU"/>
              </w:rPr>
              <w:br/>
            </w:r>
            <w:r w:rsidRPr="00EB0494">
              <w:rPr>
                <w:rFonts w:ascii="Times New Roman" w:eastAsia="Times New Roman" w:hAnsi="Times New Roman"/>
                <w:color w:val="000000"/>
                <w:w w:val="97"/>
                <w:sz w:val="16"/>
                <w:lang w:val="ru-RU"/>
              </w:rPr>
              <w:t xml:space="preserve">Представлять смешанную дробь в виде неправильной и выделять целую часть числа из неправильной дроби;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rsidRPr="003C3386">
        <w:trPr>
          <w:trHeight w:hRule="exact" w:val="18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08.12.2022 15.12.2022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mirmatematiki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16.12.2022 19.12.2022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Pr>
                <w:lang w:val="ru-RU"/>
              </w:rPr>
            </w:pPr>
            <w:r w:rsidRPr="00EB0494">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упорядочивания дробей; </w:t>
            </w:r>
            <w:r w:rsidRPr="00EB0494">
              <w:rPr>
                <w:lang w:val="ru-RU"/>
              </w:rPr>
              <w:br/>
            </w:r>
            <w:r w:rsidRPr="00EB0494">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bl>
    <w:p w:rsidR="00251A3E" w:rsidRDefault="00251A3E">
      <w:pPr>
        <w:autoSpaceDE w:val="0"/>
        <w:autoSpaceDN w:val="0"/>
        <w:spacing w:after="0" w:line="14" w:lineRule="exact"/>
      </w:pPr>
    </w:p>
    <w:p w:rsidR="00251A3E" w:rsidRDefault="00251A3E">
      <w:pPr>
        <w:sectPr w:rsidR="00251A3E">
          <w:pgSz w:w="16840" w:h="11900"/>
          <w:pgMar w:top="284" w:right="640" w:bottom="51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rsidRPr="003C3386">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008"/>
              <w:rPr>
                <w:lang w:val="ru-RU"/>
              </w:rPr>
            </w:pPr>
            <w:r w:rsidRPr="00EB0494">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20.12.2022 23.12.2022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288"/>
              <w:rPr>
                <w:lang w:val="ru-RU"/>
              </w:rPr>
            </w:pPr>
            <w:r w:rsidRPr="00EB0494">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EB0494">
              <w:rPr>
                <w:lang w:val="ru-RU"/>
              </w:rPr>
              <w:br/>
            </w:r>
            <w:r w:rsidRPr="00EB0494">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EB0494">
              <w:rPr>
                <w:lang w:val="ru-RU"/>
              </w:rPr>
              <w:br/>
            </w: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collection</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26.12.2022 29.12.2022</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288"/>
              <w:rPr>
                <w:lang w:val="ru-RU"/>
              </w:rPr>
            </w:pPr>
            <w:r w:rsidRPr="00EB0494">
              <w:rPr>
                <w:rFonts w:ascii="Times New Roman" w:eastAsia="Times New Roman" w:hAnsi="Times New Roman"/>
                <w:color w:val="000000"/>
                <w:w w:val="97"/>
                <w:sz w:val="16"/>
                <w:lang w:val="ru-RU"/>
              </w:rPr>
              <w:t xml:space="preserve">Представлять смешанную дробь в виде неправильной и выделять целую часть числа из неправильной дроби; </w:t>
            </w:r>
            <w:r w:rsidRPr="00EB0494">
              <w:rPr>
                <w:lang w:val="ru-RU"/>
              </w:rPr>
              <w:br/>
            </w:r>
            <w:r w:rsidRPr="00EB0494">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EB0494">
              <w:rPr>
                <w:lang w:val="ru-RU"/>
              </w:rPr>
              <w:br/>
            </w:r>
            <w:r w:rsidRPr="00EB0494">
              <w:rPr>
                <w:rFonts w:ascii="Times New Roman" w:eastAsia="Times New Roman" w:hAnsi="Times New Roman"/>
                <w:color w:val="000000"/>
                <w:w w:val="97"/>
                <w:sz w:val="16"/>
                <w:lang w:val="ru-RU"/>
              </w:rPr>
              <w:t>Выполнять прикидку и оценку результата вычислений; предлагать и применять приёмы проверки вычислений;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Контрольная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rsidRPr="003C3386">
        <w:trPr>
          <w:trHeight w:hRule="exact" w:val="18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3.7.</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221F1F"/>
                <w:w w:val="97"/>
                <w:sz w:val="16"/>
                <w:lang w:val="ru-RU"/>
              </w:rPr>
              <w:t xml:space="preserve">Умножение и деление </w:t>
            </w:r>
            <w:r w:rsidRPr="00EB0494">
              <w:rPr>
                <w:lang w:val="ru-RU"/>
              </w:rPr>
              <w:br/>
            </w:r>
            <w:r w:rsidRPr="00EB0494">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8</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30.12.2022 23.01.2023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4" w:lineRule="auto"/>
              <w:ind w:left="72" w:right="144"/>
              <w:rPr>
                <w:lang w:val="ru-RU"/>
              </w:rPr>
            </w:pPr>
            <w:r w:rsidRPr="00EB0494">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EB0494">
              <w:rPr>
                <w:lang w:val="ru-RU"/>
              </w:rPr>
              <w:br/>
            </w:r>
            <w:r w:rsidRPr="00EB0494">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w:t>
            </w:r>
            <w:r w:rsidRPr="00EB0494">
              <w:rPr>
                <w:lang w:val="ru-RU"/>
              </w:rPr>
              <w:br/>
            </w:r>
            <w:r w:rsidRPr="00EB0494">
              <w:rPr>
                <w:rFonts w:ascii="Times New Roman" w:eastAsia="Times New Roman" w:hAnsi="Times New Roman"/>
                <w:color w:val="000000"/>
                <w:w w:val="97"/>
                <w:sz w:val="16"/>
                <w:lang w:val="ru-RU"/>
              </w:rPr>
              <w:t xml:space="preserve">Проводить исследования свойств дробей, опираясь на числовые эксперименты (в том числе с помощью компьютера); </w:t>
            </w:r>
            <w:r w:rsidRPr="00EB0494">
              <w:rPr>
                <w:lang w:val="ru-RU"/>
              </w:rPr>
              <w:br/>
            </w:r>
            <w:r w:rsidRPr="00EB0494">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mirmatematiki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EB0494">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sept</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rsidRPr="003C3386">
        <w:trPr>
          <w:trHeight w:hRule="exact" w:val="16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3.8.</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576"/>
              <w:rPr>
                <w:lang w:val="ru-RU"/>
              </w:rPr>
            </w:pPr>
            <w:r w:rsidRPr="00EB0494">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24.01.2023 01.02.2023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ight="144"/>
              <w:rPr>
                <w:lang w:val="ru-RU"/>
              </w:rPr>
            </w:pPr>
            <w:r w:rsidRPr="00EB0494">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EB0494">
              <w:rPr>
                <w:lang w:val="ru-RU"/>
              </w:rPr>
              <w:br/>
            </w:r>
            <w:r w:rsidRPr="00EB0494">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EB0494">
              <w:rPr>
                <w:lang w:val="ru-RU"/>
              </w:rPr>
              <w:br/>
            </w:r>
            <w:r w:rsidRPr="00EB0494">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EB0494">
              <w:rPr>
                <w:lang w:val="ru-RU"/>
              </w:rPr>
              <w:br/>
            </w: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collection</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rsidRPr="003C3386">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3.9.</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02.02.2023 08.02.2023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EB0494">
              <w:rPr>
                <w:lang w:val="ru-RU"/>
              </w:rPr>
              <w:br/>
            </w:r>
            <w:r w:rsidRPr="00EB0494">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EB0494">
              <w:rPr>
                <w:lang w:val="ru-RU"/>
              </w:rPr>
              <w:br/>
            </w:r>
            <w:r w:rsidRPr="00EB0494">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EB0494">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sept</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3.10.</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576"/>
              <w:rPr>
                <w:lang w:val="ru-RU"/>
              </w:rPr>
            </w:pPr>
            <w:r w:rsidRPr="00EB0494">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09.02.2023 13.02.2023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Контрольная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 https://nsportal.ru/</w:t>
            </w:r>
          </w:p>
        </w:tc>
      </w:tr>
      <w:tr w:rsidR="00251A3E">
        <w:trPr>
          <w:trHeight w:hRule="exact" w:val="350"/>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251A3E">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4.1.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14.02.2023 15.02.2023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4" w:lineRule="auto"/>
              <w:ind w:left="72" w:right="288"/>
              <w:rPr>
                <w:lang w:val="ru-RU"/>
              </w:rPr>
            </w:pPr>
            <w:r w:rsidRPr="00EB0494">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w:t>
            </w:r>
            <w:r w:rsidRPr="00EB0494">
              <w:rPr>
                <w:lang w:val="ru-RU"/>
              </w:rPr>
              <w:br/>
            </w:r>
            <w:r w:rsidRPr="00EB0494">
              <w:rPr>
                <w:rFonts w:ascii="Times New Roman" w:eastAsia="Times New Roman" w:hAnsi="Times New Roman"/>
                <w:color w:val="000000"/>
                <w:w w:val="97"/>
                <w:sz w:val="16"/>
                <w:lang w:val="ru-RU"/>
              </w:rPr>
              <w:t xml:space="preserve">наблюдения, измерения, моделирования; сравнивать свойства квадрата и прямоугольника; </w:t>
            </w:r>
            <w:r w:rsidRPr="00EB0494">
              <w:rPr>
                <w:lang w:val="ru-RU"/>
              </w:rPr>
              <w:br/>
            </w:r>
            <w:r w:rsidRPr="00EB0494">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«некоторый»,«любой»;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многоугольниках, приводить примеры и контрпримеры;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bl>
    <w:p w:rsidR="00251A3E" w:rsidRDefault="00251A3E">
      <w:pPr>
        <w:autoSpaceDE w:val="0"/>
        <w:autoSpaceDN w:val="0"/>
        <w:spacing w:after="0" w:line="14" w:lineRule="exact"/>
      </w:pPr>
    </w:p>
    <w:p w:rsidR="00251A3E" w:rsidRDefault="00251A3E">
      <w:pPr>
        <w:sectPr w:rsidR="00251A3E">
          <w:pgSz w:w="16840" w:h="11900"/>
          <w:pgMar w:top="284" w:right="640" w:bottom="42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4.2.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16.02.2023 17.02.2023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Строить на нелинованной и клетчатой бумаге квадрат и прямоугольник с заданными длинами сторон; </w:t>
            </w:r>
            <w:r w:rsidRPr="00EB0494">
              <w:rPr>
                <w:lang w:val="ru-RU"/>
              </w:rPr>
              <w:br/>
            </w:r>
            <w:r w:rsidRPr="00EB0494">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w:t>
            </w:r>
            <w:r w:rsidRPr="00EB0494">
              <w:rPr>
                <w:lang w:val="ru-RU"/>
              </w:rPr>
              <w:br/>
            </w:r>
            <w:r w:rsidRPr="00EB0494">
              <w:rPr>
                <w:rFonts w:ascii="Times New Roman" w:eastAsia="Times New Roman" w:hAnsi="Times New Roman"/>
                <w:color w:val="000000"/>
                <w:w w:val="97"/>
                <w:sz w:val="16"/>
                <w:lang w:val="ru-RU"/>
              </w:rPr>
              <w:t xml:space="preserve">наблюдения, измерения, моделирования; сравнивать свойства квадрата и </w:t>
            </w:r>
            <w:r w:rsidRPr="00EB0494">
              <w:rPr>
                <w:lang w:val="ru-RU"/>
              </w:rPr>
              <w:br/>
            </w:r>
            <w:r w:rsidRPr="00EB0494">
              <w:rPr>
                <w:rFonts w:ascii="Times New Roman" w:eastAsia="Times New Roman" w:hAnsi="Times New Roman"/>
                <w:color w:val="000000"/>
                <w:w w:val="97"/>
                <w:sz w:val="16"/>
                <w:lang w:val="ru-RU"/>
              </w:rPr>
              <w:t>прямоугольника;</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4.3.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Pr>
                <w:lang w:val="ru-RU"/>
              </w:rPr>
            </w:pPr>
            <w:r w:rsidRPr="00EB0494">
              <w:rPr>
                <w:rFonts w:ascii="Times New Roman" w:eastAsia="Times New Roman" w:hAnsi="Times New Roman"/>
                <w:color w:val="221F1F"/>
                <w:w w:val="97"/>
                <w:sz w:val="16"/>
                <w:lang w:val="ru-RU"/>
              </w:rPr>
              <w:t xml:space="preserve">Практическая работа «Построение прямоугольника с заданными </w:t>
            </w:r>
            <w:r w:rsidRPr="00EB0494">
              <w:rPr>
                <w:lang w:val="ru-RU"/>
              </w:rPr>
              <w:br/>
            </w:r>
            <w:r w:rsidRPr="00EB0494">
              <w:rPr>
                <w:rFonts w:ascii="Times New Roman" w:eastAsia="Times New Roman" w:hAnsi="Times New Roman"/>
                <w:color w:val="221F1F"/>
                <w:w w:val="97"/>
                <w:sz w:val="16"/>
                <w:lang w:val="ru-RU"/>
              </w:rPr>
              <w:t>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288"/>
              <w:rPr>
                <w:lang w:val="ru-RU"/>
              </w:rPr>
            </w:pPr>
            <w:r w:rsidRPr="00EB0494">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EB0494">
              <w:rPr>
                <w:lang w:val="ru-RU"/>
              </w:rPr>
              <w:br/>
            </w:r>
            <w:r w:rsidRPr="00EB0494">
              <w:rPr>
                <w:rFonts w:ascii="Times New Roman" w:eastAsia="Times New Roman" w:hAnsi="Times New Roman"/>
                <w:color w:val="000000"/>
                <w:w w:val="97"/>
                <w:sz w:val="16"/>
                <w:lang w:val="ru-RU"/>
              </w:rPr>
              <w:t xml:space="preserve">Конструировать математические предложения с помощью связок «некоторый»,«любой»;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многоугольниках, приводить примеры и контрпримеры;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https://nsportal.ru/</w:t>
            </w:r>
          </w:p>
        </w:tc>
      </w:tr>
      <w:tr w:rsidR="00251A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4.4.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21.02.2023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 Изображать остроугольные, прямоугольные и тупоугольные треугольники; Распознавать истинные и ложные высказывания о многоугольниках, приводить примеры и контрпримеры;</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https://mirmatematiki.ru/</w:t>
            </w:r>
          </w:p>
        </w:tc>
      </w:tr>
      <w:tr w:rsidR="00251A3E">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4.5.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221F1F"/>
                <w:w w:val="97"/>
                <w:sz w:val="16"/>
                <w:lang w:val="ru-RU"/>
              </w:rPr>
              <w:t xml:space="preserve">Площадь и периметр </w:t>
            </w:r>
            <w:r w:rsidRPr="00EB0494">
              <w:rPr>
                <w:lang w:val="ru-RU"/>
              </w:rPr>
              <w:br/>
            </w:r>
            <w:r w:rsidRPr="00EB0494">
              <w:rPr>
                <w:rFonts w:ascii="Times New Roman" w:eastAsia="Times New Roman" w:hAnsi="Times New Roman"/>
                <w:color w:val="221F1F"/>
                <w:w w:val="97"/>
                <w:sz w:val="16"/>
                <w:lang w:val="ru-RU"/>
              </w:rPr>
              <w:t>прямоугольника и многоугольников, составленных из 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22.02.2023 24.02.2023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ight="144"/>
              <w:rPr>
                <w:lang w:val="ru-RU"/>
              </w:rPr>
            </w:pPr>
            <w:r w:rsidRPr="00EB0494">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площадь прямоугольника, квадрата; </w:t>
            </w:r>
            <w:r w:rsidRPr="00EB0494">
              <w:rPr>
                <w:lang w:val="ru-RU"/>
              </w:rPr>
              <w:br/>
            </w:r>
            <w:r w:rsidRPr="00EB0494">
              <w:rPr>
                <w:rFonts w:ascii="Times New Roman" w:eastAsia="Times New Roman" w:hAnsi="Times New Roman"/>
                <w:color w:val="000000"/>
                <w:w w:val="97"/>
                <w:sz w:val="16"/>
                <w:lang w:val="ru-RU"/>
              </w:rPr>
              <w:t xml:space="preserve">Исследовать зависимость площади квадрата от длины его стороны; </w:t>
            </w:r>
            <w:r w:rsidRPr="00EB0494">
              <w:rPr>
                <w:lang w:val="ru-RU"/>
              </w:rPr>
              <w:br/>
            </w:r>
            <w:r w:rsidRPr="00EB0494">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EB0494">
              <w:rPr>
                <w:lang w:val="ru-RU"/>
              </w:rPr>
              <w:br/>
            </w:r>
            <w:r w:rsidRPr="00EB0494">
              <w:rPr>
                <w:rFonts w:ascii="Times New Roman" w:eastAsia="Times New Roman" w:hAnsi="Times New Roman"/>
                <w:color w:val="000000"/>
                <w:w w:val="97"/>
                <w:sz w:val="16"/>
                <w:lang w:val="ru-RU"/>
              </w:rPr>
              <w:t xml:space="preserve">Знакомиться с примерами применения площади и периметра в практических ситуациях; </w:t>
            </w:r>
            <w:r w:rsidRPr="00EB0494">
              <w:rPr>
                <w:lang w:val="ru-RU"/>
              </w:rPr>
              <w:br/>
            </w:r>
            <w:r w:rsidRPr="00EB0494">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https://urok.1sept.ru/</w:t>
            </w:r>
          </w:p>
        </w:tc>
      </w:tr>
      <w:tr w:rsidR="00251A3E">
        <w:trPr>
          <w:trHeight w:hRule="exact" w:val="9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4.6.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27.02.2023 28.02.2023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 xml:space="preserve">Знакомиться с примерами применения площади и периметра в практических ситуациях; </w:t>
            </w:r>
            <w:r w:rsidRPr="00EB0494">
              <w:rPr>
                <w:lang w:val="ru-RU"/>
              </w:rPr>
              <w:br/>
            </w:r>
            <w:r w:rsidRPr="00EB0494">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trPr>
          <w:trHeight w:hRule="exact" w:val="348"/>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rsidRPr="003C338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b/>
                <w:color w:val="221F1F"/>
                <w:w w:val="97"/>
                <w:sz w:val="16"/>
                <w:lang w:val="ru-RU"/>
              </w:rPr>
              <w:t xml:space="preserve">Раздел 5. Наглядная геометрия. Тела и фигуры в пространстве </w:t>
            </w:r>
          </w:p>
        </w:tc>
      </w:tr>
      <w:tr w:rsidR="00251A3E">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5.1.</w:t>
            </w:r>
          </w:p>
        </w:tc>
        <w:tc>
          <w:tcPr>
            <w:tcW w:w="265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01.03.2023</w:t>
            </w:r>
          </w:p>
        </w:tc>
        <w:tc>
          <w:tcPr>
            <w:tcW w:w="57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многогранниках,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https://nsportal.ru/</w:t>
            </w:r>
          </w:p>
        </w:tc>
      </w:tr>
      <w:tr w:rsidR="00251A3E">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5.2.</w:t>
            </w:r>
          </w:p>
        </w:tc>
        <w:tc>
          <w:tcPr>
            <w:tcW w:w="265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02.03.2023</w:t>
            </w:r>
          </w:p>
        </w:tc>
        <w:tc>
          <w:tcPr>
            <w:tcW w:w="57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2" w:right="432"/>
              <w:rPr>
                <w:lang w:val="ru-RU"/>
              </w:rPr>
            </w:pPr>
            <w:r w:rsidRPr="00EB0494">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EB0494">
              <w:rPr>
                <w:lang w:val="ru-RU"/>
              </w:rPr>
              <w:br/>
            </w:r>
            <w:r w:rsidRPr="00EB0494">
              <w:rPr>
                <w:rFonts w:ascii="Times New Roman" w:eastAsia="Times New Roman" w:hAnsi="Times New Roman"/>
                <w:color w:val="000000"/>
                <w:w w:val="97"/>
                <w:sz w:val="16"/>
                <w:lang w:val="ru-RU"/>
              </w:rPr>
              <w:t>Решать задачи из реальной жизни;</w:t>
            </w:r>
          </w:p>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https://mirmatematiki.ru/</w:t>
            </w:r>
          </w:p>
        </w:tc>
      </w:tr>
      <w:tr w:rsidR="00251A3E">
        <w:trPr>
          <w:trHeight w:hRule="exact" w:val="10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5.3.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03.03.2023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Моделировать куб и параллелепипед из бумаги и прочих материалов, объяснять способ моделирования;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многогранниках,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https://infourok.ru/</w:t>
            </w:r>
          </w:p>
        </w:tc>
      </w:tr>
    </w:tbl>
    <w:p w:rsidR="00251A3E" w:rsidRDefault="00251A3E">
      <w:pPr>
        <w:autoSpaceDE w:val="0"/>
        <w:autoSpaceDN w:val="0"/>
        <w:spacing w:after="0" w:line="14" w:lineRule="exact"/>
      </w:pPr>
    </w:p>
    <w:p w:rsidR="00251A3E" w:rsidRDefault="00251A3E">
      <w:pPr>
        <w:sectPr w:rsidR="00251A3E">
          <w:pgSz w:w="16840" w:h="11900"/>
          <w:pgMar w:top="284" w:right="640" w:bottom="39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5.4.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06.03.2023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EB0494">
              <w:rPr>
                <w:lang w:val="ru-RU"/>
              </w:rPr>
              <w:br/>
            </w:r>
            <w:r w:rsidRPr="00EB0494">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https://urok.1sept.ru/</w:t>
            </w:r>
          </w:p>
        </w:tc>
      </w:tr>
      <w:tr w:rsidR="00251A3E">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5.5.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07.03.2023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EB0494">
              <w:rPr>
                <w:lang w:val="ru-RU"/>
              </w:rPr>
              <w:br/>
            </w:r>
            <w:r w:rsidRPr="00EB0494">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EB0494">
              <w:rPr>
                <w:lang w:val="ru-RU"/>
              </w:rPr>
              <w:br/>
            </w:r>
            <w:r w:rsidRPr="00EB0494">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251A3E" w:rsidRPr="003C3386">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5.6.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576"/>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557A1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09.03.2023 10.03.2023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4" w:lineRule="auto"/>
              <w:ind w:left="72"/>
              <w:rPr>
                <w:lang w:val="ru-RU"/>
              </w:rPr>
            </w:pPr>
            <w:r w:rsidRPr="00EB0494">
              <w:rPr>
                <w:rFonts w:ascii="Times New Roman" w:eastAsia="Times New Roman" w:hAnsi="Times New Roman"/>
                <w:color w:val="000000"/>
                <w:w w:val="97"/>
                <w:sz w:val="16"/>
                <w:lang w:val="ru-RU"/>
              </w:rPr>
              <w:t xml:space="preserve">Находить измерения, вычислять площадь поверхности; объём куба, </w:t>
            </w:r>
            <w:r w:rsidRPr="00EB0494">
              <w:rPr>
                <w:lang w:val="ru-RU"/>
              </w:rPr>
              <w:br/>
            </w:r>
            <w:r w:rsidRPr="00EB0494">
              <w:rPr>
                <w:rFonts w:ascii="Times New Roman" w:eastAsia="Times New Roman" w:hAnsi="Times New Roman"/>
                <w:color w:val="000000"/>
                <w:w w:val="97"/>
                <w:sz w:val="16"/>
                <w:lang w:val="ru-RU"/>
              </w:rPr>
              <w:t xml:space="preserve">прямоугольного параллелепипеда; исследовать зависимость объёма куба от длины его ребра, выдвигать и обосновывать гипотезу; </w:t>
            </w:r>
            <w:r w:rsidRPr="00EB0494">
              <w:rPr>
                <w:lang w:val="ru-RU"/>
              </w:rPr>
              <w:br/>
            </w:r>
            <w:r w:rsidRPr="00EB0494">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EB0494">
              <w:rPr>
                <w:lang w:val="ru-RU"/>
              </w:rPr>
              <w:br/>
            </w:r>
            <w:r w:rsidRPr="00EB0494">
              <w:rPr>
                <w:rFonts w:ascii="Times New Roman" w:eastAsia="Times New Roman" w:hAnsi="Times New Roman"/>
                <w:color w:val="000000"/>
                <w:w w:val="97"/>
                <w:sz w:val="16"/>
                <w:lang w:val="ru-RU"/>
              </w:rPr>
              <w:t>Распознавать истинные и ложные высказывания о многогранниках, приводить примеры и контрпримеры, строить высказывания и отрицания высказываний;</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4"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Контрольная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5.7.</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13.03.2023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EB0494">
              <w:rPr>
                <w:lang w:val="ru-RU"/>
              </w:rPr>
              <w:br/>
            </w:r>
            <w:r w:rsidRPr="00EB0494">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EB0494">
              <w:rPr>
                <w:lang w:val="ru-RU"/>
              </w:rPr>
              <w:br/>
            </w:r>
            <w:r w:rsidRPr="00EB0494">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251A3E">
        <w:trPr>
          <w:trHeight w:hRule="exact" w:val="350"/>
        </w:trPr>
        <w:tc>
          <w:tcPr>
            <w:tcW w:w="312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251A3E"/>
        </w:tc>
      </w:tr>
      <w:tr w:rsidR="00251A3E">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Раздел 6.</w:t>
            </w:r>
            <w:r>
              <w:rPr>
                <w:rFonts w:ascii="Times New Roman" w:eastAsia="Times New Roman" w:hAnsi="Times New Roman"/>
                <w:b/>
                <w:color w:val="221F1F"/>
                <w:w w:val="97"/>
                <w:sz w:val="16"/>
              </w:rPr>
              <w:t xml:space="preserve">Десятичные дроби </w:t>
            </w:r>
          </w:p>
        </w:tc>
      </w:tr>
      <w:tr w:rsidR="00251A3E" w:rsidRPr="003C3386">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6.1.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14.03.2023 17.03.2023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4" w:lineRule="auto"/>
              <w:ind w:left="72" w:right="144"/>
              <w:rPr>
                <w:lang w:val="ru-RU"/>
              </w:rPr>
            </w:pPr>
            <w:r w:rsidRPr="00EB0494">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EB0494">
              <w:rPr>
                <w:lang w:val="ru-RU"/>
              </w:rPr>
              <w:br/>
            </w:r>
            <w:r w:rsidRPr="00EB0494">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EB0494">
              <w:rPr>
                <w:lang w:val="ru-RU"/>
              </w:rPr>
              <w:br/>
            </w:r>
            <w:r w:rsidRPr="00EB0494">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EB0494">
              <w:rPr>
                <w:lang w:val="ru-RU"/>
              </w:rPr>
              <w:br/>
            </w:r>
            <w:r w:rsidRPr="00EB0494">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EB0494">
              <w:rPr>
                <w:lang w:val="ru-RU"/>
              </w:rPr>
              <w:br/>
            </w:r>
            <w:r w:rsidRPr="00EB0494">
              <w:rPr>
                <w:rFonts w:ascii="Times New Roman" w:eastAsia="Times New Roman" w:hAnsi="Times New Roman"/>
                <w:color w:val="000000"/>
                <w:w w:val="97"/>
                <w:sz w:val="16"/>
                <w:lang w:val="ru-RU"/>
              </w:rPr>
              <w:t>Знакомиться с историей развития арифметики;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trPr>
          <w:trHeight w:hRule="exact" w:val="10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6.2.</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20.03.2023 21.03.2023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sidRPr="00EB0494">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EB0494">
              <w:rPr>
                <w:lang w:val="ru-RU"/>
              </w:rPr>
              <w:br/>
            </w:r>
            <w:r w:rsidRPr="00EB0494">
              <w:rPr>
                <w:rFonts w:ascii="Times New Roman" w:eastAsia="Times New Roman" w:hAnsi="Times New Roman"/>
                <w:color w:val="000000"/>
                <w:w w:val="97"/>
                <w:sz w:val="16"/>
                <w:lang w:val="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432"/>
            </w:pP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https://infourok.ru/</w:t>
            </w:r>
          </w:p>
        </w:tc>
      </w:tr>
      <w:tr w:rsidR="00251A3E" w:rsidRPr="003C3386">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6.3.</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22.03.2023 21.04.2023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ight="144"/>
              <w:rPr>
                <w:lang w:val="ru-RU"/>
              </w:rPr>
            </w:pPr>
            <w:r w:rsidRPr="00EB0494">
              <w:rPr>
                <w:rFonts w:ascii="Times New Roman" w:eastAsia="Times New Roman" w:hAnsi="Times New Roman"/>
                <w:color w:val="000000"/>
                <w:w w:val="97"/>
                <w:sz w:val="16"/>
                <w:lang w:val="ru-RU"/>
              </w:rPr>
              <w:t xml:space="preserve">Выявлять сходства и различия правил арифметических действий с натуральными числами и десятичными дробями, объяснять их; </w:t>
            </w:r>
            <w:r w:rsidRPr="00EB0494">
              <w:rPr>
                <w:lang w:val="ru-RU"/>
              </w:rPr>
              <w:br/>
            </w:r>
            <w:r w:rsidRPr="00EB0494">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EB0494">
              <w:rPr>
                <w:lang w:val="ru-RU"/>
              </w:rPr>
              <w:br/>
            </w:r>
            <w:r w:rsidRPr="00EB0494">
              <w:rPr>
                <w:rFonts w:ascii="Times New Roman" w:eastAsia="Times New Roman" w:hAnsi="Times New Roman"/>
                <w:color w:val="000000"/>
                <w:w w:val="97"/>
                <w:sz w:val="16"/>
                <w:lang w:val="ru-RU"/>
              </w:rPr>
              <w:t xml:space="preserve">Применять свойства арифметических действий для рационализации вычислений; Оперировать дробными числами в реальных жизненных ситуациях; </w:t>
            </w:r>
            <w:r w:rsidRPr="00EB0494">
              <w:rPr>
                <w:lang w:val="ru-RU"/>
              </w:rPr>
              <w:br/>
            </w: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Контрольная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251A3E" w:rsidRPr="00EB0494" w:rsidRDefault="00251A3E">
      <w:pPr>
        <w:autoSpaceDE w:val="0"/>
        <w:autoSpaceDN w:val="0"/>
        <w:spacing w:after="0" w:line="14" w:lineRule="exact"/>
        <w:rPr>
          <w:lang w:val="ru-RU"/>
        </w:rPr>
      </w:pPr>
    </w:p>
    <w:p w:rsidR="00251A3E" w:rsidRPr="00EB0494" w:rsidRDefault="00251A3E">
      <w:pPr>
        <w:rPr>
          <w:lang w:val="ru-RU"/>
        </w:rPr>
        <w:sectPr w:rsidR="00251A3E" w:rsidRPr="00EB0494">
          <w:pgSz w:w="16840" w:h="11900"/>
          <w:pgMar w:top="284" w:right="640" w:bottom="478" w:left="666" w:header="720" w:footer="720" w:gutter="0"/>
          <w:cols w:space="720" w:equalWidth="0">
            <w:col w:w="15534" w:space="0"/>
          </w:cols>
          <w:docGrid w:linePitch="360"/>
        </w:sectPr>
      </w:pPr>
    </w:p>
    <w:p w:rsidR="00251A3E" w:rsidRPr="00EB0494" w:rsidRDefault="00251A3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654"/>
        <w:gridCol w:w="528"/>
        <w:gridCol w:w="1104"/>
        <w:gridCol w:w="1142"/>
        <w:gridCol w:w="864"/>
        <w:gridCol w:w="5704"/>
        <w:gridCol w:w="1272"/>
        <w:gridCol w:w="1766"/>
      </w:tblGrid>
      <w:tr w:rsidR="00251A3E" w:rsidRPr="003C338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6.4.</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24.04.2023 26.04.2023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Применять правило округления десятичных дробей; </w:t>
            </w:r>
            <w:r w:rsidRPr="00EB0494">
              <w:rPr>
                <w:lang w:val="ru-RU"/>
              </w:rPr>
              <w:br/>
            </w:r>
            <w:r w:rsidRPr="00EB0494">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EB0494">
              <w:rPr>
                <w:lang w:val="ru-RU"/>
              </w:rPr>
              <w:br/>
            </w:r>
            <w:r w:rsidRPr="00EB0494">
              <w:rPr>
                <w:rFonts w:ascii="Times New Roman" w:eastAsia="Times New Roman" w:hAnsi="Times New Roman"/>
                <w:color w:val="000000"/>
                <w:w w:val="97"/>
                <w:sz w:val="16"/>
                <w:lang w:val="ru-RU"/>
              </w:rPr>
              <w:t>Оперировать дробными числами в реальных жизненных ситуациях;</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w:t>
            </w:r>
          </w:p>
        </w:tc>
      </w:tr>
      <w:tr w:rsidR="00251A3E" w:rsidRPr="003C3386">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6.5.</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27.04.2023 04.05.2023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EB0494">
              <w:rPr>
                <w:lang w:val="ru-RU"/>
              </w:rPr>
              <w:br/>
            </w:r>
            <w:r w:rsidRPr="00EB0494">
              <w:rPr>
                <w:rFonts w:ascii="Times New Roman" w:eastAsia="Times New Roman" w:hAnsi="Times New Roman"/>
                <w:color w:val="000000"/>
                <w:w w:val="97"/>
                <w:sz w:val="16"/>
                <w:lang w:val="ru-RU"/>
              </w:rPr>
              <w:t>Моделировать ход решения задачи с помощью рисунка, схемы, таблицы.</w:t>
            </w:r>
          </w:p>
          <w:p w:rsidR="00251A3E" w:rsidRPr="00EB0494" w:rsidRDefault="003847B3">
            <w:pPr>
              <w:autoSpaceDE w:val="0"/>
              <w:autoSpaceDN w:val="0"/>
              <w:spacing w:before="20" w:after="0" w:line="250" w:lineRule="auto"/>
              <w:ind w:left="72" w:right="144"/>
              <w:rPr>
                <w:lang w:val="ru-RU"/>
              </w:rPr>
            </w:pPr>
            <w:r w:rsidRPr="00EB0494">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EB0494">
              <w:rPr>
                <w:lang w:val="ru-RU"/>
              </w:rPr>
              <w:br/>
            </w: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Практическая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251A3E" w:rsidRPr="003C3386">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6.6.</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jc w:val="center"/>
            </w:pPr>
            <w:r>
              <w:rPr>
                <w:rFonts w:ascii="Times New Roman" w:eastAsia="Times New Roman" w:hAnsi="Times New Roman"/>
                <w:color w:val="000000"/>
                <w:w w:val="97"/>
                <w:sz w:val="16"/>
              </w:rPr>
              <w:t>05.05.2023 11.05.2023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Применять свойства арифметических действий для рационализации вычислений; Решать текстовые задачи, содержащие дробные данные, и на нахождение части целого и целого по его части; выявлять их сходства и различия; </w:t>
            </w:r>
            <w:r w:rsidRPr="00EB0494">
              <w:rPr>
                <w:lang w:val="ru-RU"/>
              </w:rPr>
              <w:br/>
            </w:r>
            <w:r w:rsidRPr="00EB0494">
              <w:rPr>
                <w:rFonts w:ascii="Times New Roman" w:eastAsia="Times New Roman" w:hAnsi="Times New Roman"/>
                <w:color w:val="000000"/>
                <w:w w:val="97"/>
                <w:sz w:val="16"/>
                <w:lang w:val="ru-RU"/>
              </w:rPr>
              <w:t>Моделировать ход решения задачи с помощью рисунка, схемы, таблицы.</w:t>
            </w:r>
          </w:p>
          <w:p w:rsidR="00251A3E" w:rsidRPr="00EB0494" w:rsidRDefault="003847B3">
            <w:pPr>
              <w:autoSpaceDE w:val="0"/>
              <w:autoSpaceDN w:val="0"/>
              <w:spacing w:before="20" w:after="0" w:line="250" w:lineRule="auto"/>
              <w:ind w:left="72" w:right="144"/>
              <w:rPr>
                <w:lang w:val="ru-RU"/>
              </w:rPr>
            </w:pPr>
            <w:r w:rsidRPr="00EB0494">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EB0494">
              <w:rPr>
                <w:lang w:val="ru-RU"/>
              </w:rPr>
              <w:br/>
            </w:r>
            <w:r w:rsidRPr="00EB0494">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ight="144"/>
              <w:rPr>
                <w:lang w:val="ru-RU"/>
              </w:rPr>
            </w:pPr>
            <w:r w:rsidRPr="00EB0494">
              <w:rPr>
                <w:rFonts w:ascii="Times New Roman" w:eastAsia="Times New Roman" w:hAnsi="Times New Roman"/>
                <w:color w:val="000000"/>
                <w:w w:val="97"/>
                <w:sz w:val="16"/>
                <w:lang w:val="ru-RU"/>
              </w:rPr>
              <w:t xml:space="preserve">Устный опрос; 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Контрольная </w:t>
            </w:r>
            <w:r w:rsidRPr="00EB0494">
              <w:rPr>
                <w:lang w:val="ru-RU"/>
              </w:rPr>
              <w:br/>
            </w:r>
            <w:r w:rsidRPr="00EB0494">
              <w:rPr>
                <w:rFonts w:ascii="Times New Roman" w:eastAsia="Times New Roman" w:hAnsi="Times New Roman"/>
                <w:color w:val="000000"/>
                <w:w w:val="97"/>
                <w:sz w:val="16"/>
                <w:lang w:val="ru-RU"/>
              </w:rPr>
              <w:t>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251A3E">
        <w:trPr>
          <w:trHeight w:hRule="exact" w:val="348"/>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37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trPr>
          <w:trHeight w:hRule="exact" w:val="350"/>
        </w:trPr>
        <w:tc>
          <w:tcPr>
            <w:tcW w:w="1246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rsidRPr="003C3386">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7.1.</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557A1D">
            <w:pPr>
              <w:autoSpaceDE w:val="0"/>
              <w:autoSpaceDN w:val="0"/>
              <w:spacing w:before="78" w:after="0" w:line="230" w:lineRule="auto"/>
              <w:ind w:left="72"/>
            </w:pPr>
            <w:r>
              <w:rPr>
                <w:rFonts w:ascii="Times New Roman" w:eastAsia="Times New Roman" w:hAnsi="Times New Roman"/>
                <w:color w:val="000000"/>
                <w:w w:val="97"/>
                <w:sz w:val="16"/>
              </w:rPr>
              <w:t>8</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jc w:val="center"/>
            </w:pPr>
            <w:r>
              <w:rPr>
                <w:rFonts w:ascii="Times New Roman" w:eastAsia="Times New Roman" w:hAnsi="Times New Roman"/>
                <w:color w:val="000000"/>
                <w:w w:val="97"/>
                <w:sz w:val="16"/>
              </w:rPr>
              <w:t>12.05.2023 25.05.2023</w:t>
            </w:r>
          </w:p>
        </w:tc>
        <w:tc>
          <w:tcPr>
            <w:tcW w:w="57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EB0494">
              <w:rPr>
                <w:lang w:val="ru-RU"/>
              </w:rPr>
              <w:br/>
            </w:r>
            <w:r w:rsidRPr="00EB0494">
              <w:rPr>
                <w:rFonts w:ascii="Times New Roman" w:eastAsia="Times New Roman" w:hAnsi="Times New Roman"/>
                <w:color w:val="000000"/>
                <w:w w:val="97"/>
                <w:sz w:val="16"/>
                <w:lang w:val="ru-RU"/>
              </w:rPr>
              <w:t xml:space="preserve">Выбирать способ сравнения чисел, вычислений, применять свойства </w:t>
            </w:r>
            <w:r w:rsidRPr="00EB0494">
              <w:rPr>
                <w:lang w:val="ru-RU"/>
              </w:rPr>
              <w:br/>
            </w:r>
            <w:r w:rsidRPr="00EB0494">
              <w:rPr>
                <w:rFonts w:ascii="Times New Roman" w:eastAsia="Times New Roman" w:hAnsi="Times New Roman"/>
                <w:color w:val="000000"/>
                <w:w w:val="97"/>
                <w:sz w:val="16"/>
                <w:lang w:val="ru-RU"/>
              </w:rPr>
              <w:t xml:space="preserve">арифметических действий для рационализации вычислений; </w:t>
            </w:r>
            <w:r w:rsidRPr="00EB0494">
              <w:rPr>
                <w:lang w:val="ru-RU"/>
              </w:rPr>
              <w:br/>
            </w:r>
            <w:r w:rsidRPr="00EB0494">
              <w:rPr>
                <w:rFonts w:ascii="Times New Roman" w:eastAsia="Times New Roman" w:hAnsi="Times New Roman"/>
                <w:color w:val="000000"/>
                <w:w w:val="97"/>
                <w:sz w:val="16"/>
                <w:lang w:val="ru-RU"/>
              </w:rPr>
              <w:t xml:space="preserve">Осуществлять самоконтроль выполняемых действий и самопроверку результата вычислений; </w:t>
            </w:r>
            <w:r w:rsidRPr="00EB0494">
              <w:rPr>
                <w:lang w:val="ru-RU"/>
              </w:rPr>
              <w:br/>
            </w:r>
            <w:r w:rsidRPr="00EB0494">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EB0494">
              <w:rPr>
                <w:lang w:val="ru-RU"/>
              </w:rPr>
              <w:br/>
            </w:r>
            <w:r w:rsidRPr="00EB0494">
              <w:rPr>
                <w:rFonts w:ascii="Times New Roman" w:eastAsia="Times New Roman" w:hAnsi="Times New Roman"/>
                <w:color w:val="000000"/>
                <w:w w:val="97"/>
                <w:sz w:val="16"/>
                <w:lang w:val="ru-RU"/>
              </w:rPr>
              <w:t xml:space="preserve">Решать задачи разными способами, сравнивать способы решения задачи, </w:t>
            </w:r>
            <w:r w:rsidRPr="00EB0494">
              <w:rPr>
                <w:lang w:val="ru-RU"/>
              </w:rPr>
              <w:br/>
            </w:r>
            <w:r w:rsidRPr="00EB0494">
              <w:rPr>
                <w:rFonts w:ascii="Times New Roman" w:eastAsia="Times New Roman" w:hAnsi="Times New Roman"/>
                <w:color w:val="000000"/>
                <w:w w:val="97"/>
                <w:sz w:val="16"/>
                <w:lang w:val="ru-RU"/>
              </w:rPr>
              <w:t>выбирать рациональный способ;</w:t>
            </w:r>
          </w:p>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ight="144"/>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Контрольная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432"/>
              <w:rPr>
                <w:lang w:val="ru-RU"/>
              </w:rPr>
            </w:pP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sidRPr="00EB0494">
              <w:rPr>
                <w:lang w:val="ru-RU"/>
              </w:rPr>
              <w:br/>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infourok</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EB049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math</w:t>
            </w:r>
            <w:r w:rsidRPr="00EB0494">
              <w:rPr>
                <w:rFonts w:ascii="Times New Roman" w:eastAsia="Times New Roman" w:hAnsi="Times New Roman"/>
                <w:color w:val="000000"/>
                <w:w w:val="97"/>
                <w:sz w:val="16"/>
                <w:lang w:val="ru-RU"/>
              </w:rPr>
              <w:t>-</w:t>
            </w:r>
            <w:r w:rsidRPr="00EB0494">
              <w:rPr>
                <w:lang w:val="ru-RU"/>
              </w:rPr>
              <w:br/>
            </w:r>
            <w:r>
              <w:rPr>
                <w:rFonts w:ascii="Times New Roman" w:eastAsia="Times New Roman" w:hAnsi="Times New Roman"/>
                <w:color w:val="000000"/>
                <w:w w:val="97"/>
                <w:sz w:val="16"/>
              </w:rPr>
              <w:t>ege</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sdamgia</w:t>
            </w:r>
            <w:r w:rsidRPr="00EB049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251A3E">
        <w:trPr>
          <w:trHeight w:hRule="exact" w:val="348"/>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c>
          <w:tcPr>
            <w:tcW w:w="960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r w:rsidR="00251A3E">
        <w:trPr>
          <w:trHeight w:hRule="exact" w:val="520"/>
        </w:trPr>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F266D9">
            <w:pPr>
              <w:autoSpaceDE w:val="0"/>
              <w:autoSpaceDN w:val="0"/>
              <w:spacing w:before="78" w:after="0" w:line="230" w:lineRule="auto"/>
              <w:ind w:left="72"/>
            </w:pPr>
            <w:r>
              <w:rPr>
                <w:rFonts w:ascii="Times New Roman" w:eastAsia="Times New Roman" w:hAnsi="Times New Roman"/>
                <w:color w:val="000000"/>
                <w:w w:val="97"/>
                <w:sz w:val="16"/>
              </w:rPr>
              <w:t>9</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557A1D">
            <w:pPr>
              <w:autoSpaceDE w:val="0"/>
              <w:autoSpaceDN w:val="0"/>
              <w:spacing w:before="78" w:after="0" w:line="230" w:lineRule="auto"/>
              <w:ind w:left="72"/>
            </w:pPr>
            <w:r>
              <w:rPr>
                <w:rFonts w:ascii="Times New Roman" w:eastAsia="Times New Roman" w:hAnsi="Times New Roman"/>
                <w:color w:val="000000"/>
                <w:w w:val="97"/>
                <w:sz w:val="16"/>
              </w:rPr>
              <w:t>160</w:t>
            </w:r>
          </w:p>
        </w:tc>
        <w:tc>
          <w:tcPr>
            <w:tcW w:w="960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251A3E"/>
        </w:tc>
      </w:tr>
    </w:tbl>
    <w:p w:rsidR="00251A3E" w:rsidRDefault="00251A3E">
      <w:pPr>
        <w:autoSpaceDE w:val="0"/>
        <w:autoSpaceDN w:val="0"/>
        <w:spacing w:after="0" w:line="14" w:lineRule="exact"/>
      </w:pPr>
    </w:p>
    <w:p w:rsidR="00251A3E" w:rsidRDefault="00251A3E">
      <w:pPr>
        <w:sectPr w:rsidR="00251A3E">
          <w:pgSz w:w="16840" w:h="11900"/>
          <w:pgMar w:top="284" w:right="640" w:bottom="1440" w:left="666" w:header="720" w:footer="720" w:gutter="0"/>
          <w:cols w:space="720" w:equalWidth="0">
            <w:col w:w="15534" w:space="0"/>
          </w:cols>
          <w:docGrid w:linePitch="360"/>
        </w:sectPr>
      </w:pPr>
    </w:p>
    <w:p w:rsidR="00251A3E" w:rsidRDefault="00251A3E">
      <w:pPr>
        <w:autoSpaceDE w:val="0"/>
        <w:autoSpaceDN w:val="0"/>
        <w:spacing w:after="604" w:line="220" w:lineRule="exact"/>
      </w:pPr>
    </w:p>
    <w:p w:rsidR="00251A3E" w:rsidRDefault="003847B3">
      <w:pPr>
        <w:autoSpaceDE w:val="0"/>
        <w:autoSpaceDN w:val="0"/>
        <w:spacing w:after="258" w:line="230" w:lineRule="auto"/>
      </w:pPr>
      <w:r>
        <w:rPr>
          <w:rFonts w:ascii="Times New Roman" w:eastAsia="Times New Roman" w:hAnsi="Times New Roman"/>
          <w:b/>
          <w:color w:val="000000"/>
          <w:w w:val="101"/>
          <w:sz w:val="19"/>
        </w:rPr>
        <w:t>ПОУРОЧНОЕ ПЛАНИРОВАНИЕ</w:t>
      </w: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350"/>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2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b/>
                <w:color w:val="000000"/>
                <w:w w:val="97"/>
                <w:sz w:val="16"/>
              </w:rPr>
              <w:t>Тема урока</w:t>
            </w:r>
          </w:p>
        </w:tc>
        <w:tc>
          <w:tcPr>
            <w:tcW w:w="277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426"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0" w:right="288"/>
            </w:pPr>
            <w:r>
              <w:rPr>
                <w:rFonts w:ascii="Times New Roman" w:eastAsia="Times New Roman" w:hAnsi="Times New Roman"/>
                <w:b/>
                <w:color w:val="000000"/>
                <w:w w:val="97"/>
                <w:sz w:val="16"/>
              </w:rPr>
              <w:t>Контролируемые элементы содержания</w:t>
            </w:r>
          </w:p>
        </w:tc>
        <w:tc>
          <w:tcPr>
            <w:tcW w:w="33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b/>
                <w:color w:val="000000"/>
                <w:w w:val="97"/>
                <w:sz w:val="16"/>
              </w:rPr>
              <w:t>Проверяемые элементы содержания</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r>
      <w:tr w:rsidR="00251A3E">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4" w:space="0" w:color="000000"/>
              <w:right w:val="single" w:sz="4" w:space="0" w:color="000000"/>
            </w:tcBorders>
          </w:tcPr>
          <w:p w:rsidR="00251A3E" w:rsidRDefault="00251A3E"/>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b/>
                <w:color w:val="000000"/>
                <w:w w:val="97"/>
                <w:sz w:val="16"/>
              </w:rPr>
              <w:t>всего</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5" w:space="0" w:color="000000"/>
            </w:tcBorders>
          </w:tcPr>
          <w:p w:rsidR="00251A3E" w:rsidRDefault="00251A3E"/>
        </w:tc>
        <w:tc>
          <w:tcPr>
            <w:tcW w:w="1726" w:type="dxa"/>
            <w:vMerge/>
            <w:tcBorders>
              <w:top w:val="single" w:sz="4" w:space="0" w:color="000000"/>
              <w:left w:val="single" w:sz="5" w:space="0" w:color="000000"/>
              <w:bottom w:val="single" w:sz="4"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4" w:space="0" w:color="000000"/>
              <w:right w:val="single" w:sz="4" w:space="0" w:color="000000"/>
            </w:tcBorders>
          </w:tcPr>
          <w:p w:rsidR="00251A3E" w:rsidRDefault="00251A3E"/>
        </w:tc>
        <w:tc>
          <w:tcPr>
            <w:tcW w:w="1726" w:type="dxa"/>
            <w:vMerge/>
            <w:tcBorders>
              <w:top w:val="single" w:sz="4" w:space="0" w:color="000000"/>
              <w:left w:val="single" w:sz="4" w:space="0" w:color="000000"/>
              <w:bottom w:val="single" w:sz="4" w:space="0" w:color="000000"/>
              <w:right w:val="single" w:sz="4" w:space="0" w:color="000000"/>
            </w:tcBorders>
          </w:tcPr>
          <w:p w:rsidR="00251A3E" w:rsidRDefault="00251A3E"/>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sidRPr="00EB0494">
              <w:rPr>
                <w:rFonts w:ascii="Times New Roman" w:eastAsia="Times New Roman" w:hAnsi="Times New Roman"/>
                <w:color w:val="000000"/>
                <w:w w:val="97"/>
                <w:sz w:val="16"/>
                <w:lang w:val="ru-RU"/>
              </w:rPr>
              <w:t xml:space="preserve">Десятичная система записи натуральных чисел. </w:t>
            </w:r>
            <w:r>
              <w:rPr>
                <w:rFonts w:ascii="Times New Roman" w:eastAsia="Times New Roman" w:hAnsi="Times New Roman"/>
                <w:color w:val="000000"/>
                <w:w w:val="97"/>
                <w:sz w:val="16"/>
              </w:rPr>
              <w:t>Римская нумерация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144"/>
              <w:rPr>
                <w:lang w:val="ru-RU"/>
              </w:rPr>
            </w:pPr>
            <w:r w:rsidRPr="00EB0494">
              <w:rPr>
                <w:rFonts w:ascii="Times New Roman" w:eastAsia="Times New Roman" w:hAnsi="Times New Roman"/>
                <w:color w:val="000000"/>
                <w:w w:val="97"/>
                <w:sz w:val="16"/>
                <w:lang w:val="ru-RU"/>
              </w:rPr>
              <w:t>Десятичная система счисления. Римская нумерация</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Ряд натуральных чисел и нуль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144"/>
              <w:rPr>
                <w:lang w:val="ru-RU"/>
              </w:rPr>
            </w:pPr>
            <w:r w:rsidRPr="00EB0494">
              <w:rPr>
                <w:rFonts w:ascii="Times New Roman" w:eastAsia="Times New Roman" w:hAnsi="Times New Roman"/>
                <w:color w:val="000000"/>
                <w:w w:val="97"/>
                <w:sz w:val="16"/>
                <w:lang w:val="ru-RU"/>
              </w:rPr>
              <w:t>Десятичная система счисления. Римская нумерация</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Чтение и запись натуральных чисел. Запись числа в виде суммы разрядных слагаемых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Натуральные числа на координатной прямой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06.09.2022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Изображение чисел точками координатной прямой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sidRPr="00EB0494">
              <w:rPr>
                <w:rFonts w:ascii="Times New Roman" w:eastAsia="Times New Roman" w:hAnsi="Times New Roman"/>
                <w:color w:val="000000"/>
                <w:w w:val="97"/>
                <w:sz w:val="16"/>
                <w:lang w:val="ru-RU"/>
              </w:rPr>
              <w:t xml:space="preserve">Сравнение натуральных чисел. Изображение натуральных чисел на числовом луче. </w:t>
            </w:r>
            <w:r>
              <w:rPr>
                <w:rFonts w:ascii="Times New Roman" w:eastAsia="Times New Roman" w:hAnsi="Times New Roman"/>
                <w:color w:val="000000"/>
                <w:w w:val="97"/>
                <w:sz w:val="16"/>
              </w:rPr>
              <w:t>Число 0</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Обобщение и контроль знаний по темам “Натуральные числа” и "Линии на плоскости"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Pr>
                <w:rFonts w:ascii="Times New Roman" w:eastAsia="Times New Roman" w:hAnsi="Times New Roman"/>
                <w:color w:val="000000"/>
                <w:w w:val="97"/>
                <w:sz w:val="16"/>
              </w:rPr>
              <w:t xml:space="preserve">Контрольная работа; </w:t>
            </w:r>
            <w:r>
              <w:br/>
            </w:r>
            <w:r>
              <w:rPr>
                <w:rFonts w:ascii="Times New Roman" w:eastAsia="Times New Roman" w:hAnsi="Times New Roman"/>
                <w:color w:val="000000"/>
                <w:w w:val="97"/>
                <w:sz w:val="16"/>
              </w:rPr>
              <w:t>ВПР;</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Действие сложения. Компоненты действия. Нахождение неизвестного компонента. </w:t>
            </w:r>
            <w:r>
              <w:rPr>
                <w:rFonts w:ascii="Times New Roman" w:eastAsia="Times New Roman" w:hAnsi="Times New Roman"/>
                <w:color w:val="000000"/>
                <w:w w:val="97"/>
                <w:sz w:val="16"/>
              </w:rPr>
              <w:t>Сложение многозначных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sidRPr="00EB0494">
              <w:rPr>
                <w:rFonts w:ascii="Times New Roman" w:eastAsia="Times New Roman" w:hAnsi="Times New Roman"/>
                <w:color w:val="000000"/>
                <w:w w:val="97"/>
                <w:sz w:val="16"/>
                <w:lang w:val="ru-RU"/>
              </w:rPr>
              <w:t xml:space="preserve">Вычитание как действие, обратное сложению.Компоненты действия. </w:t>
            </w:r>
            <w:r>
              <w:rPr>
                <w:rFonts w:ascii="Times New Roman" w:eastAsia="Times New Roman" w:hAnsi="Times New Roman"/>
                <w:color w:val="000000"/>
                <w:w w:val="97"/>
                <w:sz w:val="16"/>
              </w:rPr>
              <w:t>Нахождение неизвестного компонента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432"/>
              <w:rPr>
                <w:lang w:val="ru-RU"/>
              </w:rPr>
            </w:pPr>
            <w:r w:rsidRPr="00EB0494">
              <w:rPr>
                <w:rFonts w:ascii="Times New Roman" w:eastAsia="Times New Roman" w:hAnsi="Times New Roman"/>
                <w:color w:val="000000"/>
                <w:w w:val="97"/>
                <w:sz w:val="16"/>
                <w:lang w:val="ru-RU"/>
              </w:rP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54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Координатная прямая. Шкалы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Изображение чисел точками координатной прямой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sidRPr="00EB0494">
              <w:rPr>
                <w:rFonts w:ascii="Times New Roman" w:eastAsia="Times New Roman" w:hAnsi="Times New Roman"/>
                <w:color w:val="000000"/>
                <w:w w:val="97"/>
                <w:sz w:val="16"/>
                <w:lang w:val="ru-RU"/>
              </w:rPr>
              <w:t xml:space="preserve">Сравнение натуральных чисел. Изображение натуральных чисел на числовом луче. </w:t>
            </w:r>
            <w:r>
              <w:rPr>
                <w:rFonts w:ascii="Times New Roman" w:eastAsia="Times New Roman" w:hAnsi="Times New Roman"/>
                <w:color w:val="000000"/>
                <w:w w:val="97"/>
                <w:sz w:val="16"/>
              </w:rPr>
              <w:t>Число 0</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Координаты точки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14.09.2022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Изображение чисел точками координатной прямой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sidRPr="00EB0494">
              <w:rPr>
                <w:rFonts w:ascii="Times New Roman" w:eastAsia="Times New Roman" w:hAnsi="Times New Roman"/>
                <w:color w:val="000000"/>
                <w:w w:val="97"/>
                <w:sz w:val="16"/>
                <w:lang w:val="ru-RU"/>
              </w:rPr>
              <w:t xml:space="preserve">Сравнение натуральных чисел. Изображение натуральных чисел на числовом луче. </w:t>
            </w:r>
            <w:r>
              <w:rPr>
                <w:rFonts w:ascii="Times New Roman" w:eastAsia="Times New Roman" w:hAnsi="Times New Roman"/>
                <w:color w:val="000000"/>
                <w:w w:val="97"/>
                <w:sz w:val="16"/>
              </w:rPr>
              <w:t>Число 0</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r>
      <w:tr w:rsidR="00251A3E">
        <w:trPr>
          <w:trHeight w:hRule="exact" w:val="71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Сравнение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15.09.2022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Сравнение действительных чисел</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bl>
    <w:p w:rsidR="00251A3E" w:rsidRDefault="00251A3E">
      <w:pPr>
        <w:autoSpaceDE w:val="0"/>
        <w:autoSpaceDN w:val="0"/>
        <w:spacing w:after="0" w:line="14" w:lineRule="exact"/>
      </w:pPr>
    </w:p>
    <w:p w:rsidR="00251A3E" w:rsidRDefault="00251A3E">
      <w:pPr>
        <w:sectPr w:rsidR="00251A3E">
          <w:pgSz w:w="16840" w:h="11900"/>
          <w:pgMar w:top="824" w:right="640" w:bottom="508"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1.12.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864"/>
              <w:rPr>
                <w:lang w:val="ru-RU"/>
              </w:rPr>
            </w:pPr>
            <w:r w:rsidRPr="00EB0494">
              <w:rPr>
                <w:rFonts w:ascii="Times New Roman" w:eastAsia="Times New Roman" w:hAnsi="Times New Roman"/>
                <w:color w:val="000000"/>
                <w:w w:val="97"/>
                <w:sz w:val="16"/>
                <w:lang w:val="ru-RU"/>
              </w:rPr>
              <w:t>Сравнение натуральных чисел. Решение задач с практическим содержанием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Сравнение действительных чисел</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1.13.</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Округление натуральных чисел</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1.14.</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45" w:lineRule="auto"/>
              <w:ind w:left="72" w:right="864"/>
              <w:rPr>
                <w:lang w:val="ru-RU"/>
              </w:rPr>
            </w:pPr>
            <w:r w:rsidRPr="00EB0494">
              <w:rPr>
                <w:rFonts w:ascii="Times New Roman" w:eastAsia="Times New Roman" w:hAnsi="Times New Roman"/>
                <w:color w:val="000000"/>
                <w:w w:val="97"/>
                <w:sz w:val="16"/>
                <w:lang w:val="ru-RU"/>
              </w:rPr>
              <w:t>Округление натуральных чисел. Решение задач с практическим содержанием</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20.09.2022</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45" w:lineRule="auto"/>
              <w:ind w:left="72" w:right="72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Вычитание многозначных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21.09.2022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22.09.2022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1.17.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jc w:val="center"/>
              <w:rPr>
                <w:lang w:val="ru-RU"/>
              </w:rPr>
            </w:pPr>
            <w:r w:rsidRPr="00EB0494">
              <w:rPr>
                <w:rFonts w:ascii="Times New Roman" w:eastAsia="Times New Roman" w:hAnsi="Times New Roman"/>
                <w:color w:val="000000"/>
                <w:w w:val="97"/>
                <w:sz w:val="16"/>
                <w:lang w:val="ru-RU"/>
              </w:rPr>
              <w:t>Решение текстовых задач с помощью сложения и вычитания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1.18.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Обобщение и контроль по теме “Сложение и вычитание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1.19.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Деление как действие, обратное умножению. Компоненты действия. Нахождение неизвестного компонента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27.09.2022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1.20.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Умножение многозначных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1.21.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Умножение многозначных натуральных чисел. Свойства нуля и единицы при умножении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29.09.2022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1.22.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 xml:space="preserve">Решение задач и упражнений на применение </w:t>
            </w:r>
            <w:r w:rsidRPr="00EB0494">
              <w:rPr>
                <w:lang w:val="ru-RU"/>
              </w:rPr>
              <w:br/>
            </w:r>
            <w:r w:rsidRPr="00EB0494">
              <w:rPr>
                <w:rFonts w:ascii="Times New Roman" w:eastAsia="Times New Roman" w:hAnsi="Times New Roman"/>
                <w:color w:val="000000"/>
                <w:w w:val="97"/>
                <w:sz w:val="16"/>
                <w:lang w:val="ru-RU"/>
              </w:rPr>
              <w:t>переместительного и сочетательного свойств сложения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1.23.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Pr>
                <w:lang w:val="ru-RU"/>
              </w:rPr>
            </w:pPr>
            <w:r w:rsidRPr="00EB0494">
              <w:rPr>
                <w:rFonts w:ascii="Times New Roman" w:eastAsia="Times New Roman" w:hAnsi="Times New Roman"/>
                <w:color w:val="000000"/>
                <w:w w:val="97"/>
                <w:sz w:val="16"/>
                <w:lang w:val="ru-RU"/>
              </w:rPr>
              <w:t xml:space="preserve">Действие умножение. Компоненты действия.Нахождение неизвестного компонента. Переместительное и </w:t>
            </w:r>
            <w:r w:rsidRPr="00EB0494">
              <w:rPr>
                <w:lang w:val="ru-RU"/>
              </w:rPr>
              <w:br/>
            </w:r>
            <w:r w:rsidRPr="00EB0494">
              <w:rPr>
                <w:rFonts w:ascii="Times New Roman" w:eastAsia="Times New Roman" w:hAnsi="Times New Roman"/>
                <w:color w:val="000000"/>
                <w:w w:val="97"/>
                <w:sz w:val="16"/>
                <w:lang w:val="ru-RU"/>
              </w:rPr>
              <w:t>сочетательное свойства умножения. Использование букв для свойств арифметических действий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03.10.2022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1.24.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Распределительное свойство умножения. Использование букв для свойств арифметических действий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04.10.2022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r>
    </w:tbl>
    <w:p w:rsidR="00251A3E" w:rsidRDefault="00251A3E">
      <w:pPr>
        <w:autoSpaceDE w:val="0"/>
        <w:autoSpaceDN w:val="0"/>
        <w:spacing w:after="0" w:line="14" w:lineRule="exact"/>
      </w:pPr>
    </w:p>
    <w:p w:rsidR="00251A3E" w:rsidRDefault="00251A3E">
      <w:pPr>
        <w:sectPr w:rsidR="00251A3E">
          <w:pgSz w:w="16840" w:h="11900"/>
          <w:pgMar w:top="284" w:right="640" w:bottom="322"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1.25.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Распределительное свойство умножения. Применение при вычислениях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05.10.2022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1.26.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Деление с остатком. Решение задач с практическим содержанием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06.10.2022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0"/>
            </w:pPr>
            <w:r>
              <w:rPr>
                <w:rFonts w:ascii="Times New Roman" w:eastAsia="Times New Roman" w:hAnsi="Times New Roman"/>
                <w:color w:val="000000"/>
                <w:w w:val="97"/>
                <w:sz w:val="16"/>
              </w:rPr>
              <w:t>Деление с остатком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35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1.27.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Делители и кратные числа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0"/>
            </w:pPr>
            <w:r>
              <w:rPr>
                <w:rFonts w:ascii="Times New Roman" w:eastAsia="Times New Roman" w:hAnsi="Times New Roman"/>
                <w:color w:val="000000"/>
                <w:w w:val="97"/>
                <w:sz w:val="16"/>
              </w:rPr>
              <w:t>Деление с остатком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1.28.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Деление многозначных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10.10.2022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1.29.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Деление с остатком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0"/>
            </w:pPr>
            <w:r>
              <w:rPr>
                <w:rFonts w:ascii="Times New Roman" w:eastAsia="Times New Roman" w:hAnsi="Times New Roman"/>
                <w:color w:val="000000"/>
                <w:w w:val="97"/>
                <w:sz w:val="16"/>
              </w:rPr>
              <w:t>Деление с остатком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1.30.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Простые и составные числа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12.10.2022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144"/>
              <w:rPr>
                <w:lang w:val="ru-RU"/>
              </w:rPr>
            </w:pPr>
            <w:r w:rsidRPr="00EB0494">
              <w:rPr>
                <w:rFonts w:ascii="Times New Roman" w:eastAsia="Times New Roman" w:hAnsi="Times New Roman"/>
                <w:color w:val="000000"/>
                <w:w w:val="97"/>
                <w:sz w:val="16"/>
                <w:lang w:val="ru-RU"/>
              </w:rPr>
              <w:t>Наибольший общий делитель и наименьшее общее кратное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Признаки делимости на 2, 5, 10</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13.10.2022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0"/>
            </w:pPr>
            <w:r>
              <w:rPr>
                <w:rFonts w:ascii="Times New Roman" w:eastAsia="Times New Roman" w:hAnsi="Times New Roman"/>
                <w:color w:val="000000"/>
                <w:w w:val="97"/>
                <w:sz w:val="16"/>
              </w:rPr>
              <w:t>Признаки делимости на 2, 3, 5, 9, 10</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Признаки делимости на 3, 9</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14.10.2022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0"/>
            </w:pPr>
            <w:r>
              <w:rPr>
                <w:rFonts w:ascii="Times New Roman" w:eastAsia="Times New Roman" w:hAnsi="Times New Roman"/>
                <w:color w:val="000000"/>
                <w:w w:val="97"/>
                <w:sz w:val="16"/>
              </w:rPr>
              <w:t>Признаки делимости на 2, 3, 5, 9, 10</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Разложение числа на простые множители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17.10.2022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144"/>
              <w:rPr>
                <w:lang w:val="ru-RU"/>
              </w:rPr>
            </w:pPr>
            <w:r w:rsidRPr="00EB0494">
              <w:rPr>
                <w:rFonts w:ascii="Times New Roman" w:eastAsia="Times New Roman" w:hAnsi="Times New Roman"/>
                <w:color w:val="000000"/>
                <w:w w:val="97"/>
                <w:sz w:val="16"/>
                <w:lang w:val="ru-RU"/>
              </w:rPr>
              <w:t>Наибольший общий делитель и наименьшее общее кратное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Квадрат и куб числа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18.10.2022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1.35.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Степень с натуральным показателем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19.10.2022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Числовые выражения. Чтение и составление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93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Преобразование числовых выражений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1.38.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Порядок выполнения действий при вычислении значения числового выражения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24.10.2022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bl>
    <w:p w:rsidR="00251A3E" w:rsidRDefault="00251A3E">
      <w:pPr>
        <w:autoSpaceDE w:val="0"/>
        <w:autoSpaceDN w:val="0"/>
        <w:spacing w:after="0" w:line="14" w:lineRule="exact"/>
      </w:pPr>
    </w:p>
    <w:p w:rsidR="00251A3E" w:rsidRDefault="00251A3E">
      <w:pPr>
        <w:sectPr w:rsidR="00251A3E">
          <w:pgSz w:w="16840" w:h="11900"/>
          <w:pgMar w:top="284" w:right="640" w:bottom="718"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1.39.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Преобразование числовых выражений при выполнении действий со скобками в вычислениях числовых выражений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25.10.2022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Степень с натуральным показателем: квадрат и куб числа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000000"/>
                <w:w w:val="97"/>
                <w:sz w:val="16"/>
                <w:lang w:val="ru-RU"/>
              </w:rPr>
              <w:t>Решение текстовых задач. Использование при решении задач таблиц и схем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26.10.2022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Решение текстовых задач. Задачи на части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27.10.2022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1.42.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Решение текстовых задач. Задачи на движение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07.11.2022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Решение текстовых задач. Составление выражения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F266D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F266D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08.11.2022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Линии на плоскости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09.11.2022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0"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1.45.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Луч и отрезок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10.11.2022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1.46.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Ломаная. Измерение длины ломаной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Обобщение и контроль по теме “Умножение и деление натуральных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14.11.2022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105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1.48.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Длина отрезка. Единицы измерения длины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15.11.2022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0"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1.49.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Сравнение отрезков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16.11.2022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bl>
    <w:p w:rsidR="00251A3E" w:rsidRDefault="00251A3E">
      <w:pPr>
        <w:autoSpaceDE w:val="0"/>
        <w:autoSpaceDN w:val="0"/>
        <w:spacing w:after="0" w:line="14" w:lineRule="exact"/>
      </w:pPr>
    </w:p>
    <w:p w:rsidR="00251A3E" w:rsidRDefault="00251A3E">
      <w:pPr>
        <w:sectPr w:rsidR="00251A3E">
          <w:pgSz w:w="16840" w:h="11900"/>
          <w:pgMar w:top="284" w:right="640" w:bottom="60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Окружность и круг</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17.11.2022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0"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Решение логических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18.11.2022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Практическая работа (на клетчатой бумаге) “Построение узора из окружности”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1.53.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Углы. Виды углов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22.11.2022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Сравнение углов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0"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Измерение углов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24.11.2022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20" w:after="0" w:line="230"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1.56.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Измерение углов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25.11.2022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0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1.57.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Практическая работа “Построение углов”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28.11.2022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18"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Доли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29.11.2022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09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1.59.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Дробь как способ записи части величины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30.11.2022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bl>
    <w:p w:rsidR="00251A3E" w:rsidRDefault="00251A3E">
      <w:pPr>
        <w:autoSpaceDE w:val="0"/>
        <w:autoSpaceDN w:val="0"/>
        <w:spacing w:after="0" w:line="14" w:lineRule="exact"/>
      </w:pPr>
    </w:p>
    <w:p w:rsidR="00251A3E" w:rsidRDefault="00251A3E">
      <w:pPr>
        <w:sectPr w:rsidR="00251A3E">
          <w:pgSz w:w="16840" w:h="11900"/>
          <w:pgMar w:top="284" w:right="640" w:bottom="790"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Обыкновенные дроби. Практические задачи, содержащие доли и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01.12.2022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Обыкновенные дроби. Изображение обыкновенных дробей точками на координатной прямой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02.12.2022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1.62.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Обыкновенные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05.12.2022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1.63.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Правильные и неправильные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06.12.2022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0"/>
            </w:pPr>
            <w:r>
              <w:rPr>
                <w:rFonts w:ascii="Times New Roman" w:eastAsia="Times New Roman" w:hAnsi="Times New Roman"/>
                <w:color w:val="000000"/>
                <w:w w:val="97"/>
                <w:sz w:val="16"/>
              </w:rPr>
              <w:t>Деление с остатком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Правильные и неправильные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07.12.2022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0"/>
            </w:pPr>
            <w:r>
              <w:rPr>
                <w:rFonts w:ascii="Times New Roman" w:eastAsia="Times New Roman" w:hAnsi="Times New Roman"/>
                <w:color w:val="000000"/>
                <w:w w:val="97"/>
                <w:sz w:val="16"/>
              </w:rPr>
              <w:t>Деление с остатком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Делимость. Деление с остатком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Основное свойство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08.12.2022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1.66.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Основное свойство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09.12.2022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1.67.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Приведение дроби к новому знаменателю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12.12.2022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Приведение дроби к новому знаменателю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13.12.2022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1.69.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Сокращение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14.12.2022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rsidRPr="003C3386">
        <w:trPr>
          <w:trHeight w:hRule="exact" w:val="128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1.70.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Сокращение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15.12.2022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bl>
    <w:p w:rsidR="00251A3E" w:rsidRPr="00EB0494" w:rsidRDefault="00251A3E">
      <w:pPr>
        <w:autoSpaceDE w:val="0"/>
        <w:autoSpaceDN w:val="0"/>
        <w:spacing w:after="0" w:line="14" w:lineRule="exact"/>
        <w:rPr>
          <w:lang w:val="ru-RU"/>
        </w:rPr>
      </w:pPr>
    </w:p>
    <w:p w:rsidR="00251A3E" w:rsidRPr="00EB0494" w:rsidRDefault="00251A3E">
      <w:pPr>
        <w:rPr>
          <w:lang w:val="ru-RU"/>
        </w:rPr>
        <w:sectPr w:rsidR="00251A3E" w:rsidRPr="00EB0494">
          <w:pgSz w:w="16840" w:h="11900"/>
          <w:pgMar w:top="284" w:right="640" w:bottom="478" w:left="666" w:header="720" w:footer="720" w:gutter="0"/>
          <w:cols w:space="720" w:equalWidth="0">
            <w:col w:w="15534" w:space="0"/>
          </w:cols>
          <w:docGrid w:linePitch="360"/>
        </w:sectPr>
      </w:pPr>
    </w:p>
    <w:p w:rsidR="00251A3E" w:rsidRPr="00EB0494" w:rsidRDefault="00251A3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Сравнение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16.12.2022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Сравнение дробей. Решение задач с практическим содержанием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19.12.2022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Сложение и вычитание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1.74.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Сложение и вычитание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21.12.2022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Тестирование;</w:t>
            </w:r>
          </w:p>
        </w:tc>
      </w:tr>
      <w:tr w:rsidR="00251A3E" w:rsidRPr="003C3386">
        <w:trPr>
          <w:trHeight w:hRule="exact" w:val="130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Сложение и вычитание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22.12.2022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rsidRPr="003C3386">
        <w:trPr>
          <w:trHeight w:hRule="exact" w:val="131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Сложение и вычитание обыкновенных дробей. Решение текстовых задач, содержащих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1.77.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Смешанные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26.12.2022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6"/>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1.78.</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Перевод неправильной дроби в смешанную</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27.12.2022</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8"/>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1.79.</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0" w:lineRule="auto"/>
              <w:ind w:left="72"/>
              <w:rPr>
                <w:lang w:val="ru-RU"/>
              </w:rPr>
            </w:pPr>
            <w:r w:rsidRPr="00EB0494">
              <w:rPr>
                <w:rFonts w:ascii="Times New Roman" w:eastAsia="Times New Roman" w:hAnsi="Times New Roman"/>
                <w:color w:val="000000"/>
                <w:w w:val="97"/>
                <w:sz w:val="16"/>
                <w:lang w:val="ru-RU"/>
              </w:rPr>
              <w:t>Перевод неправильной дроби в смешанную и обратно</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28.12.2022</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Обобщение и контроль по теме “Доли и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29.12.2022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r>
    </w:tbl>
    <w:p w:rsidR="00251A3E" w:rsidRDefault="00251A3E">
      <w:pPr>
        <w:autoSpaceDE w:val="0"/>
        <w:autoSpaceDN w:val="0"/>
        <w:spacing w:after="0" w:line="14" w:lineRule="exact"/>
      </w:pPr>
    </w:p>
    <w:p w:rsidR="00251A3E" w:rsidRDefault="00251A3E">
      <w:pPr>
        <w:sectPr w:rsidR="00251A3E">
          <w:pgSz w:w="16840" w:h="11900"/>
          <w:pgMar w:top="284" w:right="640" w:bottom="36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Умножение обыкновенной дроби на натуральное число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30.12.2022</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Умножение обыкновенной дроби на натуральное число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Умножение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12.01.2023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rsidRPr="003C3386">
        <w:trPr>
          <w:trHeight w:hRule="exact" w:val="130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Умножение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13.01.2023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Деление обыкновенной дроби на натуральное число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rsidRPr="003C3386">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Деление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17.01.2023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Взаимно обратные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18.01.2023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1.88.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Взаимно обратные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19.01.2023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109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1.89.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Умножение обыкновенных дробей. Решение текстовых задач, содержащих обыкновенные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20.01.2023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bl>
    <w:p w:rsidR="00251A3E" w:rsidRDefault="00251A3E">
      <w:pPr>
        <w:autoSpaceDE w:val="0"/>
        <w:autoSpaceDN w:val="0"/>
        <w:spacing w:after="0" w:line="14" w:lineRule="exact"/>
      </w:pPr>
    </w:p>
    <w:p w:rsidR="00251A3E" w:rsidRDefault="00251A3E">
      <w:pPr>
        <w:sectPr w:rsidR="00251A3E">
          <w:pgSz w:w="16840" w:h="11900"/>
          <w:pgMar w:top="284" w:right="640" w:bottom="538"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1.90.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576"/>
              <w:rPr>
                <w:lang w:val="ru-RU"/>
              </w:rPr>
            </w:pPr>
            <w:r w:rsidRPr="00EB0494">
              <w:rPr>
                <w:rFonts w:ascii="Times New Roman" w:eastAsia="Times New Roman" w:hAnsi="Times New Roman"/>
                <w:color w:val="000000"/>
                <w:w w:val="97"/>
                <w:sz w:val="16"/>
                <w:lang w:val="ru-RU"/>
              </w:rPr>
              <w:t>Деление обыкновенной дроби на натуральное число. Решение практических и прикладных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1.91.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Сложение и вычитание обыкновенных дробей. Решение текстовых задач, содержащих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24.01.2023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1.92.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Умножение обыкновенных дробей. Решение текстовых задач, содержащих обыкновенные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25.01.2023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1.93.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Умножение дробей. Решение текстовых задач, содержащих обыкновенные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26.01.2023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rsidRPr="003C3386">
        <w:trPr>
          <w:trHeight w:hRule="exact" w:val="131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1.94.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Деление обыкновенных дробей. Решение задач на деление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1.95.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Умножение обыкновенных дробей. Числовые выражения, содержащие умножение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30.01.2023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1.96.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Решение текстовых задач, содержащих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31.01.2023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2"/>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1.97.</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Решение практических и прикладных задач</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01.02.2023</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Pr>
                <w:lang w:val="ru-RU"/>
              </w:rPr>
            </w:pPr>
            <w:r w:rsidRPr="00EB0494">
              <w:rPr>
                <w:rFonts w:ascii="Times New Roman" w:eastAsia="Times New Roman" w:hAnsi="Times New Roman"/>
                <w:color w:val="000000"/>
                <w:w w:val="97"/>
                <w:sz w:val="16"/>
                <w:lang w:val="ru-RU"/>
              </w:rPr>
              <w:t>Решение несложных логических задач. Решение задач с помощью организованного перебора вариантов</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926"/>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1.98.</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Основные задачи на дроби</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02.02.2023</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1.99.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Решение текстовых задач на нахождение части целого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bl>
    <w:p w:rsidR="00251A3E" w:rsidRDefault="00251A3E">
      <w:pPr>
        <w:autoSpaceDE w:val="0"/>
        <w:autoSpaceDN w:val="0"/>
        <w:spacing w:after="0" w:line="14" w:lineRule="exact"/>
      </w:pPr>
    </w:p>
    <w:p w:rsidR="00251A3E" w:rsidRDefault="00251A3E">
      <w:pPr>
        <w:sectPr w:rsidR="00251A3E">
          <w:pgSz w:w="16840" w:h="11900"/>
          <w:pgMar w:top="284" w:right="640" w:bottom="460"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108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jc w:val="center"/>
              <w:rPr>
                <w:lang w:val="ru-RU"/>
              </w:rPr>
            </w:pPr>
            <w:r w:rsidRPr="00EB0494">
              <w:rPr>
                <w:rFonts w:ascii="Times New Roman" w:eastAsia="Times New Roman" w:hAnsi="Times New Roman"/>
                <w:color w:val="000000"/>
                <w:w w:val="97"/>
                <w:sz w:val="16"/>
                <w:lang w:val="ru-RU"/>
              </w:rPr>
              <w:t>Решение текстовых задач на нахождение целого по его части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06.02.2023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Решение текстовых задач, содержащих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07.02.2023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rsidRPr="003C3386">
        <w:trPr>
          <w:trHeight w:hRule="exact" w:val="130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1.102.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Решение текстовых задач, содержащих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08.02.2023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1.103.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Деление обыкновенных дробей. Числовые выражения, содержащие деление обыкновенных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09.02.2023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864"/>
            </w:pPr>
            <w:r w:rsidRPr="00EB0494">
              <w:rPr>
                <w:rFonts w:ascii="Times New Roman" w:eastAsia="Times New Roman" w:hAnsi="Times New Roman"/>
                <w:color w:val="000000"/>
                <w:w w:val="97"/>
                <w:sz w:val="16"/>
                <w:lang w:val="ru-RU"/>
              </w:rPr>
              <w:t xml:space="preserve">Числовые и буквенные выражения, содержащие обыкновенные дроби. </w:t>
            </w:r>
            <w:r>
              <w:rPr>
                <w:rFonts w:ascii="Times New Roman" w:eastAsia="Times New Roman" w:hAnsi="Times New Roman"/>
                <w:color w:val="000000"/>
                <w:w w:val="97"/>
                <w:sz w:val="16"/>
              </w:rPr>
              <w:t>Упрощение выражений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1.105.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Pr>
                <w:lang w:val="ru-RU"/>
              </w:rPr>
            </w:pPr>
            <w:r w:rsidRPr="00EB0494">
              <w:rPr>
                <w:rFonts w:ascii="Times New Roman" w:eastAsia="Times New Roman" w:hAnsi="Times New Roman"/>
                <w:color w:val="000000"/>
                <w:w w:val="97"/>
                <w:sz w:val="16"/>
                <w:lang w:val="ru-RU"/>
              </w:rPr>
              <w:t>Обобщение и контроль по теме “Действия с обыкновенными дробями”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13.02.2023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18"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1.106.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Многоугольники. Треугольник. Четырехугольник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14.02.2023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Точка, прямая, отрезок, луч, угол.</w:t>
            </w:r>
          </w:p>
          <w:p w:rsidR="00251A3E" w:rsidRPr="00EB0494" w:rsidRDefault="003847B3">
            <w:pPr>
              <w:autoSpaceDE w:val="0"/>
              <w:autoSpaceDN w:val="0"/>
              <w:spacing w:before="18" w:after="0" w:line="233" w:lineRule="auto"/>
              <w:ind w:left="72"/>
              <w:rPr>
                <w:lang w:val="ru-RU"/>
              </w:rPr>
            </w:pPr>
            <w:r w:rsidRPr="00EB0494">
              <w:rPr>
                <w:rFonts w:ascii="Times New Roman" w:eastAsia="Times New Roman" w:hAnsi="Times New Roman"/>
                <w:color w:val="000000"/>
                <w:w w:val="97"/>
                <w:sz w:val="16"/>
                <w:lang w:val="ru-RU"/>
              </w:rPr>
              <w:t>Многоугольник, окружность и круг.</w:t>
            </w:r>
          </w:p>
          <w:p w:rsidR="00251A3E" w:rsidRPr="00EB0494" w:rsidRDefault="003847B3">
            <w:pPr>
              <w:autoSpaceDE w:val="0"/>
              <w:autoSpaceDN w:val="0"/>
              <w:spacing w:before="20" w:after="0" w:line="245" w:lineRule="auto"/>
              <w:ind w:left="72" w:right="144"/>
              <w:rPr>
                <w:lang w:val="ru-RU"/>
              </w:rPr>
            </w:pPr>
            <w:r w:rsidRPr="00EB0494">
              <w:rPr>
                <w:rFonts w:ascii="Times New Roman" w:eastAsia="Times New Roman" w:hAnsi="Times New Roman"/>
                <w:color w:val="000000"/>
                <w:w w:val="97"/>
                <w:sz w:val="16"/>
                <w:lang w:val="ru-RU"/>
              </w:rPr>
              <w:t>Изображение фигур, в том числе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Равенство фигур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15.02.2023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Прямоугольник. Квадрат. Свойства сторон и углов прямоугольника, квадрата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16.02.2023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1.109.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Прямоугольник. Квадрат. Построения на клетчатой бумаге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17.02.2023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r>
    </w:tbl>
    <w:p w:rsidR="00251A3E" w:rsidRDefault="00251A3E">
      <w:pPr>
        <w:autoSpaceDE w:val="0"/>
        <w:autoSpaceDN w:val="0"/>
        <w:spacing w:after="0" w:line="14" w:lineRule="exact"/>
      </w:pPr>
    </w:p>
    <w:p w:rsidR="00251A3E" w:rsidRDefault="00251A3E">
      <w:pPr>
        <w:sectPr w:rsidR="00251A3E">
          <w:pgSz w:w="16840" w:h="11900"/>
          <w:pgMar w:top="284" w:right="640" w:bottom="478"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rsidRPr="003C3386">
        <w:trPr>
          <w:trHeight w:hRule="exact" w:val="130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1.110.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576"/>
              <w:rPr>
                <w:lang w:val="ru-RU"/>
              </w:rPr>
            </w:pPr>
            <w:r w:rsidRPr="00EB0494">
              <w:rPr>
                <w:rFonts w:ascii="Times New Roman" w:eastAsia="Times New Roman" w:hAnsi="Times New Roman"/>
                <w:color w:val="000000"/>
                <w:w w:val="97"/>
                <w:sz w:val="16"/>
                <w:lang w:val="ru-RU"/>
              </w:rPr>
              <w:t>Практическая работа “Построение прямоугольника с заданными сторонами на нелинованной бумаге”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Практическая </w:t>
            </w:r>
            <w:r w:rsidRPr="00EB0494">
              <w:rPr>
                <w:lang w:val="ru-RU"/>
              </w:rPr>
              <w:br/>
            </w:r>
            <w:r w:rsidRPr="00EB0494">
              <w:rPr>
                <w:rFonts w:ascii="Times New Roman" w:eastAsia="Times New Roman" w:hAnsi="Times New Roman"/>
                <w:color w:val="000000"/>
                <w:w w:val="97"/>
                <w:sz w:val="16"/>
                <w:lang w:val="ru-RU"/>
              </w:rPr>
              <w:t xml:space="preserve">работа;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1.111.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Периметр треугольника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sidRPr="00EB0494">
              <w:rPr>
                <w:rFonts w:ascii="Times New Roman" w:eastAsia="Times New Roman" w:hAnsi="Times New Roman"/>
                <w:color w:val="000000"/>
                <w:w w:val="97"/>
                <w:sz w:val="16"/>
                <w:lang w:val="ru-RU"/>
              </w:rPr>
              <w:t xml:space="preserve">Площадь и периметр прямоугольника, квадрата. </w:t>
            </w:r>
            <w:r>
              <w:rPr>
                <w:rFonts w:ascii="Times New Roman" w:eastAsia="Times New Roman" w:hAnsi="Times New Roman"/>
                <w:color w:val="000000"/>
                <w:w w:val="97"/>
                <w:sz w:val="16"/>
              </w:rPr>
              <w:t>Единицы измерения площади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22.02.2023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sidRPr="00EB0494">
              <w:rPr>
                <w:rFonts w:ascii="Times New Roman" w:eastAsia="Times New Roman" w:hAnsi="Times New Roman"/>
                <w:color w:val="000000"/>
                <w:w w:val="97"/>
                <w:sz w:val="16"/>
                <w:lang w:val="ru-RU"/>
              </w:rPr>
              <w:t xml:space="preserve">Единицы измерения длин, площадей, объемов, массы, времени, скорости. </w:t>
            </w:r>
            <w:r>
              <w:rPr>
                <w:rFonts w:ascii="Times New Roman" w:eastAsia="Times New Roman" w:hAnsi="Times New Roman"/>
                <w:color w:val="000000"/>
                <w:w w:val="97"/>
                <w:sz w:val="16"/>
              </w:rPr>
              <w:t xml:space="preserve">Связь между </w:t>
            </w:r>
            <w:r>
              <w:br/>
            </w:r>
            <w:r>
              <w:rPr>
                <w:rFonts w:ascii="Times New Roman" w:eastAsia="Times New Roman" w:hAnsi="Times New Roman"/>
                <w:color w:val="000000"/>
                <w:w w:val="97"/>
                <w:sz w:val="16"/>
              </w:rPr>
              <w:t>единицами измерения каждой величины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152"/>
              <w:rPr>
                <w:lang w:val="ru-RU"/>
              </w:rPr>
            </w:pPr>
            <w:r w:rsidRPr="00EB0494">
              <w:rPr>
                <w:rFonts w:ascii="Times New Roman" w:eastAsia="Times New Roman" w:hAnsi="Times New Roman"/>
                <w:color w:val="000000"/>
                <w:w w:val="97"/>
                <w:sz w:val="16"/>
                <w:lang w:val="ru-RU"/>
              </w:rPr>
              <w:t>Площади многоугольников, составленных из прямоугольников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24.02.2023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sidRPr="00EB0494">
              <w:rPr>
                <w:rFonts w:ascii="Times New Roman" w:eastAsia="Times New Roman" w:hAnsi="Times New Roman"/>
                <w:color w:val="000000"/>
                <w:w w:val="97"/>
                <w:sz w:val="16"/>
                <w:lang w:val="ru-RU"/>
              </w:rPr>
              <w:t xml:space="preserve">Единицы измерения длин, площадей, объемов, массы, времени, скорости. </w:t>
            </w:r>
            <w:r>
              <w:rPr>
                <w:rFonts w:ascii="Times New Roman" w:eastAsia="Times New Roman" w:hAnsi="Times New Roman"/>
                <w:color w:val="000000"/>
                <w:w w:val="97"/>
                <w:sz w:val="16"/>
              </w:rPr>
              <w:t xml:space="preserve">Связь между </w:t>
            </w:r>
            <w:r>
              <w:br/>
            </w:r>
            <w:r>
              <w:rPr>
                <w:rFonts w:ascii="Times New Roman" w:eastAsia="Times New Roman" w:hAnsi="Times New Roman"/>
                <w:color w:val="000000"/>
                <w:w w:val="97"/>
                <w:sz w:val="16"/>
              </w:rPr>
              <w:t>единицами измерения каждой величины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1.114.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right="432"/>
              <w:jc w:val="center"/>
              <w:rPr>
                <w:lang w:val="ru-RU"/>
              </w:rPr>
            </w:pPr>
            <w:r w:rsidRPr="00EB0494">
              <w:rPr>
                <w:rFonts w:ascii="Times New Roman" w:eastAsia="Times New Roman" w:hAnsi="Times New Roman"/>
                <w:color w:val="000000"/>
                <w:w w:val="97"/>
                <w:sz w:val="16"/>
                <w:lang w:val="ru-RU"/>
              </w:rPr>
              <w:t>Решение практических задач на нахождение площади прямоугольника, квадрата, периметра многоугольника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sidRPr="00EB0494">
              <w:rPr>
                <w:rFonts w:ascii="Times New Roman" w:eastAsia="Times New Roman" w:hAnsi="Times New Roman"/>
                <w:color w:val="000000"/>
                <w:w w:val="97"/>
                <w:sz w:val="16"/>
                <w:lang w:val="ru-RU"/>
              </w:rPr>
              <w:t xml:space="preserve">Единицы измерения длин, площадей, объемов, массы, времени, скорости. </w:t>
            </w:r>
            <w:r>
              <w:rPr>
                <w:rFonts w:ascii="Times New Roman" w:eastAsia="Times New Roman" w:hAnsi="Times New Roman"/>
                <w:color w:val="000000"/>
                <w:w w:val="97"/>
                <w:sz w:val="16"/>
              </w:rPr>
              <w:t xml:space="preserve">Связь между </w:t>
            </w:r>
            <w:r>
              <w:br/>
            </w:r>
            <w:r>
              <w:rPr>
                <w:rFonts w:ascii="Times New Roman" w:eastAsia="Times New Roman" w:hAnsi="Times New Roman"/>
                <w:color w:val="000000"/>
                <w:w w:val="97"/>
                <w:sz w:val="16"/>
              </w:rPr>
              <w:t>единицами измерения каждой величины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1.115.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Обобщение и контроль по теме “Многоугольники”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28.02.2023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sidRPr="00EB0494">
              <w:rPr>
                <w:rFonts w:ascii="Times New Roman" w:eastAsia="Times New Roman" w:hAnsi="Times New Roman"/>
                <w:color w:val="000000"/>
                <w:w w:val="97"/>
                <w:sz w:val="16"/>
                <w:lang w:val="ru-RU"/>
              </w:rPr>
              <w:t xml:space="preserve">Единицы измерения длин, площадей, объемов, массы, времени, скорости. </w:t>
            </w:r>
            <w:r>
              <w:rPr>
                <w:rFonts w:ascii="Times New Roman" w:eastAsia="Times New Roman" w:hAnsi="Times New Roman"/>
                <w:color w:val="000000"/>
                <w:w w:val="97"/>
                <w:sz w:val="16"/>
              </w:rPr>
              <w:t xml:space="preserve">Связь между </w:t>
            </w:r>
            <w:r>
              <w:br/>
            </w:r>
            <w:r>
              <w:rPr>
                <w:rFonts w:ascii="Times New Roman" w:eastAsia="Times New Roman" w:hAnsi="Times New Roman"/>
                <w:color w:val="000000"/>
                <w:w w:val="97"/>
                <w:sz w:val="16"/>
              </w:rPr>
              <w:t>единицами измерения каждой величины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Многогранники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01.03.2023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1.117.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008"/>
              <w:rPr>
                <w:lang w:val="ru-RU"/>
              </w:rPr>
            </w:pPr>
            <w:r w:rsidRPr="00EB0494">
              <w:rPr>
                <w:rFonts w:ascii="Times New Roman" w:eastAsia="Times New Roman" w:hAnsi="Times New Roman"/>
                <w:color w:val="000000"/>
                <w:w w:val="97"/>
                <w:sz w:val="16"/>
                <w:lang w:val="ru-RU"/>
              </w:rPr>
              <w:t>Прямоугольный параллелепипед. Изображение прямоугольного параллелепипеда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02.03.2023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1.118.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Создание моделей многогранников (из бумаги, проволоки, пластилина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1.119.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Развёртки прямоугольного параллелепипеда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06.03.2023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1.120.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Куб. Изображение куба. Развертка куба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07.03.2023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bl>
    <w:p w:rsidR="00251A3E" w:rsidRDefault="00251A3E">
      <w:pPr>
        <w:autoSpaceDE w:val="0"/>
        <w:autoSpaceDN w:val="0"/>
        <w:spacing w:after="0" w:line="14" w:lineRule="exact"/>
      </w:pPr>
    </w:p>
    <w:p w:rsidR="00251A3E" w:rsidRDefault="00251A3E">
      <w:pPr>
        <w:sectPr w:rsidR="00251A3E">
          <w:pgSz w:w="16840" w:h="11900"/>
          <w:pgMar w:top="284" w:right="640" w:bottom="382"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Понятие объёма. Единицы измерения объёма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09.03.2023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Объём куба и прямоугольного параллелепипеда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10.03.2023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Объём прямоугольного параллелепипеда, куба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05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Практическая работа по теме “Площадь поверхности куба и прямоугольного параллелепипеда”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13.03.2023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Pr>
                <w:lang w:val="ru-RU"/>
              </w:rPr>
            </w:pPr>
            <w:r w:rsidRPr="00EB0494">
              <w:rPr>
                <w:rFonts w:ascii="Times New Roman" w:eastAsia="Times New Roman" w:hAnsi="Times New Roman"/>
                <w:color w:val="000000"/>
                <w:w w:val="97"/>
                <w:sz w:val="16"/>
                <w:lang w:val="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1.124.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Десятичная запись дробных чисел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14.03.2023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Понятие об иррациональном </w:t>
            </w:r>
            <w:r w:rsidRPr="00EB0494">
              <w:rPr>
                <w:lang w:val="ru-RU"/>
              </w:rPr>
              <w:br/>
            </w:r>
            <w:r w:rsidRPr="00EB0494">
              <w:rPr>
                <w:rFonts w:ascii="Times New Roman" w:eastAsia="Times New Roman" w:hAnsi="Times New Roman"/>
                <w:color w:val="000000"/>
                <w:w w:val="97"/>
                <w:sz w:val="16"/>
                <w:lang w:val="ru-RU"/>
              </w:rPr>
              <w:t>числе. Десятичные приближения иррациональных чисел.</w:t>
            </w:r>
          </w:p>
          <w:p w:rsidR="00251A3E" w:rsidRPr="00EB0494" w:rsidRDefault="003847B3">
            <w:pPr>
              <w:autoSpaceDE w:val="0"/>
              <w:autoSpaceDN w:val="0"/>
              <w:spacing w:before="20" w:after="0" w:line="245" w:lineRule="auto"/>
              <w:ind w:left="70" w:right="144"/>
              <w:rPr>
                <w:lang w:val="ru-RU"/>
              </w:rPr>
            </w:pPr>
            <w:r w:rsidRPr="00EB0494">
              <w:rPr>
                <w:rFonts w:ascii="Times New Roman" w:eastAsia="Times New Roman" w:hAnsi="Times New Roman"/>
                <w:color w:val="000000"/>
                <w:w w:val="97"/>
                <w:sz w:val="16"/>
                <w:lang w:val="ru-RU"/>
              </w:rPr>
              <w:t xml:space="preserve">Действительные числа как </w:t>
            </w:r>
            <w:r w:rsidRPr="00EB0494">
              <w:rPr>
                <w:lang w:val="ru-RU"/>
              </w:rPr>
              <w:br/>
            </w:r>
            <w:r w:rsidRPr="00EB0494">
              <w:rPr>
                <w:rFonts w:ascii="Times New Roman" w:eastAsia="Times New Roman" w:hAnsi="Times New Roman"/>
                <w:color w:val="000000"/>
                <w:w w:val="97"/>
                <w:sz w:val="16"/>
                <w:lang w:val="ru-RU"/>
              </w:rPr>
              <w:t>бесконечные десятичные дроби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1118"/>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1.125.</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Десятичная запись дробных чисел</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15.03.2023</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Pr>
                <w:lang w:val="ru-RU"/>
              </w:rPr>
            </w:pPr>
            <w:r w:rsidRPr="00EB0494">
              <w:rPr>
                <w:rFonts w:ascii="Times New Roman" w:eastAsia="Times New Roman" w:hAnsi="Times New Roman"/>
                <w:color w:val="000000"/>
                <w:w w:val="97"/>
                <w:sz w:val="16"/>
                <w:lang w:val="ru-RU"/>
              </w:rPr>
              <w:t xml:space="preserve">Понятие об иррациональном </w:t>
            </w:r>
            <w:r w:rsidRPr="00EB0494">
              <w:rPr>
                <w:lang w:val="ru-RU"/>
              </w:rPr>
              <w:br/>
            </w:r>
            <w:r w:rsidRPr="00EB0494">
              <w:rPr>
                <w:rFonts w:ascii="Times New Roman" w:eastAsia="Times New Roman" w:hAnsi="Times New Roman"/>
                <w:color w:val="000000"/>
                <w:w w:val="97"/>
                <w:sz w:val="16"/>
                <w:lang w:val="ru-RU"/>
              </w:rPr>
              <w:t>числе. Десятичные приближения иррациональных чисел.</w:t>
            </w:r>
          </w:p>
          <w:p w:rsidR="00251A3E" w:rsidRPr="00EB0494" w:rsidRDefault="003847B3">
            <w:pPr>
              <w:autoSpaceDE w:val="0"/>
              <w:autoSpaceDN w:val="0"/>
              <w:spacing w:before="20" w:after="0" w:line="245" w:lineRule="auto"/>
              <w:ind w:left="70" w:right="144"/>
              <w:rPr>
                <w:lang w:val="ru-RU"/>
              </w:rPr>
            </w:pPr>
            <w:r w:rsidRPr="00EB0494">
              <w:rPr>
                <w:rFonts w:ascii="Times New Roman" w:eastAsia="Times New Roman" w:hAnsi="Times New Roman"/>
                <w:color w:val="000000"/>
                <w:w w:val="97"/>
                <w:sz w:val="16"/>
                <w:lang w:val="ru-RU"/>
              </w:rPr>
              <w:t xml:space="preserve">Действительные числа как </w:t>
            </w:r>
            <w:r w:rsidRPr="00EB0494">
              <w:rPr>
                <w:lang w:val="ru-RU"/>
              </w:rPr>
              <w:br/>
            </w:r>
            <w:r w:rsidRPr="00EB0494">
              <w:rPr>
                <w:rFonts w:ascii="Times New Roman" w:eastAsia="Times New Roman" w:hAnsi="Times New Roman"/>
                <w:color w:val="000000"/>
                <w:w w:val="97"/>
                <w:sz w:val="16"/>
                <w:lang w:val="ru-RU"/>
              </w:rPr>
              <w:t>бесконечные десятичные дроби</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116"/>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1.126.</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30" w:lineRule="auto"/>
              <w:ind w:left="72"/>
              <w:rPr>
                <w:lang w:val="ru-RU"/>
              </w:rPr>
            </w:pPr>
            <w:r w:rsidRPr="00EB0494">
              <w:rPr>
                <w:rFonts w:ascii="Times New Roman" w:eastAsia="Times New Roman" w:hAnsi="Times New Roman"/>
                <w:color w:val="000000"/>
                <w:w w:val="97"/>
                <w:sz w:val="16"/>
                <w:lang w:val="ru-RU"/>
              </w:rPr>
              <w:t>Запись и чтение десятичных дробей</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16.03.2023</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0"/>
              <w:rPr>
                <w:lang w:val="ru-RU"/>
              </w:rPr>
            </w:pPr>
            <w:r w:rsidRPr="00EB0494">
              <w:rPr>
                <w:rFonts w:ascii="Times New Roman" w:eastAsia="Times New Roman" w:hAnsi="Times New Roman"/>
                <w:color w:val="000000"/>
                <w:w w:val="97"/>
                <w:sz w:val="16"/>
                <w:lang w:val="ru-RU"/>
              </w:rPr>
              <w:t xml:space="preserve">Понятие об иррациональном </w:t>
            </w:r>
            <w:r w:rsidRPr="00EB0494">
              <w:rPr>
                <w:lang w:val="ru-RU"/>
              </w:rPr>
              <w:br/>
            </w:r>
            <w:r w:rsidRPr="00EB0494">
              <w:rPr>
                <w:rFonts w:ascii="Times New Roman" w:eastAsia="Times New Roman" w:hAnsi="Times New Roman"/>
                <w:color w:val="000000"/>
                <w:w w:val="97"/>
                <w:sz w:val="16"/>
                <w:lang w:val="ru-RU"/>
              </w:rPr>
              <w:t>числе. Десятичные приближения иррациональных чисел.</w:t>
            </w:r>
          </w:p>
          <w:p w:rsidR="00251A3E" w:rsidRPr="00EB0494" w:rsidRDefault="003847B3">
            <w:pPr>
              <w:autoSpaceDE w:val="0"/>
              <w:autoSpaceDN w:val="0"/>
              <w:spacing w:before="18" w:after="0" w:line="245" w:lineRule="auto"/>
              <w:ind w:left="70" w:right="144"/>
              <w:rPr>
                <w:lang w:val="ru-RU"/>
              </w:rPr>
            </w:pPr>
            <w:r w:rsidRPr="00EB0494">
              <w:rPr>
                <w:rFonts w:ascii="Times New Roman" w:eastAsia="Times New Roman" w:hAnsi="Times New Roman"/>
                <w:color w:val="000000"/>
                <w:w w:val="97"/>
                <w:sz w:val="16"/>
                <w:lang w:val="ru-RU"/>
              </w:rPr>
              <w:t xml:space="preserve">Действительные числа как </w:t>
            </w:r>
            <w:r w:rsidRPr="00EB0494">
              <w:rPr>
                <w:lang w:val="ru-RU"/>
              </w:rPr>
              <w:br/>
            </w:r>
            <w:r w:rsidRPr="00EB0494">
              <w:rPr>
                <w:rFonts w:ascii="Times New Roman" w:eastAsia="Times New Roman" w:hAnsi="Times New Roman"/>
                <w:color w:val="000000"/>
                <w:w w:val="97"/>
                <w:sz w:val="16"/>
                <w:lang w:val="ru-RU"/>
              </w:rPr>
              <w:t>бесконечные десятичные дроби</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rsidRPr="003C3386">
        <w:trPr>
          <w:trHeight w:hRule="exact" w:val="130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1.127.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Изображение десятичных дробей точками на числовом прямой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17.03.2023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Pr>
                <w:lang w:val="ru-RU"/>
              </w:rPr>
            </w:pPr>
            <w:r w:rsidRPr="00EB0494">
              <w:rPr>
                <w:rFonts w:ascii="Times New Roman" w:eastAsia="Times New Roman" w:hAnsi="Times New Roman"/>
                <w:color w:val="000000"/>
                <w:w w:val="97"/>
                <w:sz w:val="16"/>
                <w:lang w:val="ru-RU"/>
              </w:rPr>
              <w:t>Отрицательные числа. Целые числа. Модуль числа. Изображение чисел на числовой прямой.</w:t>
            </w:r>
          </w:p>
          <w:p w:rsidR="00251A3E" w:rsidRDefault="003847B3">
            <w:pPr>
              <w:autoSpaceDE w:val="0"/>
              <w:autoSpaceDN w:val="0"/>
              <w:spacing w:before="18" w:after="0" w:line="233" w:lineRule="auto"/>
              <w:ind w:left="72"/>
            </w:pPr>
            <w:r>
              <w:rPr>
                <w:rFonts w:ascii="Times New Roman" w:eastAsia="Times New Roman" w:hAnsi="Times New Roman"/>
                <w:color w:val="000000"/>
                <w:w w:val="97"/>
                <w:sz w:val="16"/>
              </w:rPr>
              <w:t>Числовые промежутки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82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Изображение десятичных дробей точками на числовом прямой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000000"/>
                <w:w w:val="97"/>
                <w:sz w:val="16"/>
                <w:lang w:val="ru-RU"/>
              </w:rPr>
              <w:t>Отрицательные числа. Целые числа. Модуль числа. Изображение чисел на числовой прямой.</w:t>
            </w:r>
          </w:p>
          <w:p w:rsidR="00251A3E" w:rsidRDefault="003847B3">
            <w:pPr>
              <w:autoSpaceDE w:val="0"/>
              <w:autoSpaceDN w:val="0"/>
              <w:spacing w:before="20" w:after="0" w:line="230" w:lineRule="auto"/>
              <w:ind w:left="72"/>
            </w:pPr>
            <w:r>
              <w:rPr>
                <w:rFonts w:ascii="Times New Roman" w:eastAsia="Times New Roman" w:hAnsi="Times New Roman"/>
                <w:color w:val="000000"/>
                <w:w w:val="97"/>
                <w:sz w:val="16"/>
              </w:rPr>
              <w:t>Числовые промежутки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1.129.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Сравнение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000000"/>
                <w:w w:val="97"/>
                <w:sz w:val="16"/>
                <w:lang w:val="ru-RU"/>
              </w:rPr>
              <w:t>Отрицательные числа. Целые числа. Модуль числа. Изображение чисел на числовой прямой.</w:t>
            </w:r>
          </w:p>
          <w:p w:rsidR="00251A3E" w:rsidRDefault="003847B3">
            <w:pPr>
              <w:autoSpaceDE w:val="0"/>
              <w:autoSpaceDN w:val="0"/>
              <w:spacing w:before="20" w:after="0" w:line="230" w:lineRule="auto"/>
              <w:ind w:left="72"/>
            </w:pPr>
            <w:r>
              <w:rPr>
                <w:rFonts w:ascii="Times New Roman" w:eastAsia="Times New Roman" w:hAnsi="Times New Roman"/>
                <w:color w:val="000000"/>
                <w:w w:val="97"/>
                <w:sz w:val="16"/>
              </w:rPr>
              <w:t>Числовые промежутки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1.130.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Сложение и вычитание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22.03.2023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bl>
    <w:p w:rsidR="00251A3E" w:rsidRDefault="00251A3E">
      <w:pPr>
        <w:autoSpaceDE w:val="0"/>
        <w:autoSpaceDN w:val="0"/>
        <w:spacing w:after="0" w:line="14" w:lineRule="exact"/>
      </w:pPr>
    </w:p>
    <w:p w:rsidR="00251A3E" w:rsidRDefault="00251A3E">
      <w:pPr>
        <w:sectPr w:rsidR="00251A3E">
          <w:pgSz w:w="16840" w:h="11900"/>
          <w:pgMar w:top="284" w:right="640" w:bottom="634"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Сложение и вычитание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23.03.2023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r>
      <w:tr w:rsidR="00251A3E" w:rsidRPr="003C3386">
        <w:trPr>
          <w:trHeight w:hRule="exact" w:val="131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576"/>
              <w:rPr>
                <w:lang w:val="ru-RU"/>
              </w:rPr>
            </w:pPr>
            <w:r w:rsidRPr="00EB0494">
              <w:rPr>
                <w:rFonts w:ascii="Times New Roman" w:eastAsia="Times New Roman" w:hAnsi="Times New Roman"/>
                <w:color w:val="000000"/>
                <w:w w:val="97"/>
                <w:sz w:val="16"/>
                <w:lang w:val="ru-RU"/>
              </w:rPr>
              <w:t>Сложение и вычитание десятичных дробей. Решение текстовых задач, содержащих десятичные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24.03.2023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1.133.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 xml:space="preserve">Решение практических и прикладных задач с </w:t>
            </w:r>
            <w:r w:rsidRPr="00EB0494">
              <w:rPr>
                <w:lang w:val="ru-RU"/>
              </w:rPr>
              <w:br/>
            </w:r>
            <w:r w:rsidRPr="00EB0494">
              <w:rPr>
                <w:rFonts w:ascii="Times New Roman" w:eastAsia="Times New Roman" w:hAnsi="Times New Roman"/>
                <w:color w:val="000000"/>
                <w:w w:val="97"/>
                <w:sz w:val="16"/>
                <w:lang w:val="ru-RU"/>
              </w:rPr>
              <w:t>использованием сложения и вычитания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03.04.2023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1.134.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144"/>
              <w:rPr>
                <w:lang w:val="ru-RU"/>
              </w:rPr>
            </w:pPr>
            <w:r w:rsidRPr="00EB0494">
              <w:rPr>
                <w:rFonts w:ascii="Times New Roman" w:eastAsia="Times New Roman" w:hAnsi="Times New Roman"/>
                <w:color w:val="000000"/>
                <w:w w:val="97"/>
                <w:sz w:val="16"/>
                <w:lang w:val="ru-RU"/>
              </w:rPr>
              <w:t xml:space="preserve">Решение практических и прикладных задач с </w:t>
            </w:r>
            <w:r w:rsidRPr="00EB0494">
              <w:rPr>
                <w:lang w:val="ru-RU"/>
              </w:rPr>
              <w:br/>
            </w:r>
            <w:r w:rsidRPr="00EB0494">
              <w:rPr>
                <w:rFonts w:ascii="Times New Roman" w:eastAsia="Times New Roman" w:hAnsi="Times New Roman"/>
                <w:color w:val="000000"/>
                <w:w w:val="97"/>
                <w:sz w:val="16"/>
                <w:lang w:val="ru-RU"/>
              </w:rPr>
              <w:t>использованием сложения и вычитания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04.04.2023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Умножение десятичной дроби на 10, 100, 1000 и т.д</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05.04.2023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Умножение десятичной дроби на 0,1, 0,01, 0,001 и т.д</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06.04.2023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1.137.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Умножение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07.04.2023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1.138.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Умножение десятичных дробей. Решение текстовых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10.04.2023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1.139.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Деление десятичных дробей на натуральное число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1.140.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0" w:lineRule="auto"/>
              <w:ind w:left="72"/>
              <w:rPr>
                <w:lang w:val="ru-RU"/>
              </w:rPr>
            </w:pPr>
            <w:r w:rsidRPr="00EB0494">
              <w:rPr>
                <w:rFonts w:ascii="Times New Roman" w:eastAsia="Times New Roman" w:hAnsi="Times New Roman"/>
                <w:color w:val="000000"/>
                <w:w w:val="97"/>
                <w:sz w:val="16"/>
                <w:lang w:val="ru-RU"/>
              </w:rPr>
              <w:t>Деление десятичных дробей на натуральное число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0" w:lineRule="auto"/>
              <w:jc w:val="center"/>
            </w:pPr>
            <w:r>
              <w:rPr>
                <w:rFonts w:ascii="Times New Roman" w:eastAsia="Times New Roman" w:hAnsi="Times New Roman"/>
                <w:color w:val="000000"/>
                <w:w w:val="97"/>
                <w:sz w:val="16"/>
              </w:rPr>
              <w:t>12.04.2023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0" w:lineRule="auto"/>
              <w:ind w:left="72"/>
            </w:pPr>
            <w:r>
              <w:rPr>
                <w:rFonts w:ascii="Times New Roman" w:eastAsia="Times New Roman" w:hAnsi="Times New Roman"/>
                <w:color w:val="000000"/>
                <w:w w:val="97"/>
                <w:sz w:val="16"/>
              </w:rPr>
              <w:t>Тестирование;</w:t>
            </w:r>
          </w:p>
        </w:tc>
      </w:tr>
      <w:tr w:rsidR="00251A3E">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1.141.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Деление десятичной дробей на 10, 100, 1000 и т.д</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13.04.2023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bl>
    <w:p w:rsidR="00251A3E" w:rsidRDefault="00251A3E">
      <w:pPr>
        <w:autoSpaceDE w:val="0"/>
        <w:autoSpaceDN w:val="0"/>
        <w:spacing w:after="0" w:line="14" w:lineRule="exact"/>
      </w:pPr>
    </w:p>
    <w:p w:rsidR="00251A3E" w:rsidRDefault="00251A3E">
      <w:pPr>
        <w:sectPr w:rsidR="00251A3E">
          <w:pgSz w:w="16840" w:h="11900"/>
          <w:pgMar w:top="284" w:right="640" w:bottom="382"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1.142.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Деление десятичной дробей на 0,1, 0,01, 0,001 и т.д</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14.04.2023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1.143.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17.04.2023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rsidRPr="003C3386">
        <w:trPr>
          <w:trHeight w:hRule="exact" w:val="131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1.144.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Деление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18.04.2023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1.145.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Деление десятичных дробей. Решение текстовых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19.04.2023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1.146.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Деление десятичных дробей. Решение текстовых задач</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20.04.2023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73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1.147.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Решение прикладных задач с использованием сравнения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21.04.2023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000000"/>
                <w:w w:val="97"/>
                <w:sz w:val="16"/>
                <w:lang w:val="ru-RU"/>
              </w:rPr>
              <w:t>Отрицательные числа. Целые числа. Модуль числа. Изображение чисел на числовой прямой.</w:t>
            </w:r>
          </w:p>
          <w:p w:rsidR="00251A3E" w:rsidRDefault="003847B3">
            <w:pPr>
              <w:autoSpaceDE w:val="0"/>
              <w:autoSpaceDN w:val="0"/>
              <w:spacing w:before="20" w:after="0" w:line="230" w:lineRule="auto"/>
              <w:ind w:left="72"/>
            </w:pPr>
            <w:r>
              <w:rPr>
                <w:rFonts w:ascii="Times New Roman" w:eastAsia="Times New Roman" w:hAnsi="Times New Roman"/>
                <w:color w:val="000000"/>
                <w:w w:val="97"/>
                <w:sz w:val="16"/>
              </w:rPr>
              <w:t>Числовые промежутки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1.148.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Округление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24.04.2023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Оценки и прикидки, округление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1.149.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Округление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25.04.2023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Оценки и прикидки, округление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Решение практических и прикладных задач на округление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26.04.2023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Оценки и прикидки, округление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right="1152"/>
              <w:jc w:val="center"/>
              <w:rPr>
                <w:lang w:val="ru-RU"/>
              </w:rPr>
            </w:pPr>
            <w:r w:rsidRPr="00EB0494">
              <w:rPr>
                <w:rFonts w:ascii="Times New Roman" w:eastAsia="Times New Roman" w:hAnsi="Times New Roman"/>
                <w:color w:val="000000"/>
                <w:w w:val="97"/>
                <w:sz w:val="16"/>
                <w:lang w:val="ru-RU"/>
              </w:rPr>
              <w:t>Решение практических и прикладных задач с использованием деления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27.04.2023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rsidRPr="003C3386">
        <w:trPr>
          <w:trHeight w:hRule="exact" w:val="128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1.152.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Решение практических и прикладных задач, содержащих десятичные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bl>
    <w:p w:rsidR="00251A3E" w:rsidRPr="00EB0494" w:rsidRDefault="00251A3E">
      <w:pPr>
        <w:autoSpaceDE w:val="0"/>
        <w:autoSpaceDN w:val="0"/>
        <w:spacing w:after="0" w:line="14" w:lineRule="exact"/>
        <w:rPr>
          <w:lang w:val="ru-RU"/>
        </w:rPr>
      </w:pPr>
    </w:p>
    <w:p w:rsidR="00251A3E" w:rsidRPr="00EB0494" w:rsidRDefault="00251A3E">
      <w:pPr>
        <w:rPr>
          <w:lang w:val="ru-RU"/>
        </w:rPr>
        <w:sectPr w:rsidR="00251A3E" w:rsidRPr="00EB0494">
          <w:pgSz w:w="16840" w:h="11900"/>
          <w:pgMar w:top="284" w:right="640" w:bottom="286" w:left="666" w:header="720" w:footer="720" w:gutter="0"/>
          <w:cols w:space="720" w:equalWidth="0">
            <w:col w:w="15534" w:space="0"/>
          </w:cols>
          <w:docGrid w:linePitch="360"/>
        </w:sectPr>
      </w:pPr>
    </w:p>
    <w:p w:rsidR="00251A3E" w:rsidRPr="00EB0494" w:rsidRDefault="00251A3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Решение практических и прикладных задач, содержащих представление данных в виде таблиц</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02.05.2023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288"/>
              <w:rPr>
                <w:lang w:val="ru-RU"/>
              </w:rPr>
            </w:pPr>
            <w:r w:rsidRPr="00EB0494">
              <w:rPr>
                <w:rFonts w:ascii="Times New Roman" w:eastAsia="Times New Roman" w:hAnsi="Times New Roman"/>
                <w:color w:val="000000"/>
                <w:w w:val="97"/>
                <w:sz w:val="16"/>
                <w:lang w:val="ru-RU"/>
              </w:rPr>
              <w:t>Представление десятичной дроби в виде обыкновенной дроби и обыкновенной в виде десятичной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734"/>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1.154.</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288"/>
              <w:rPr>
                <w:lang w:val="ru-RU"/>
              </w:rPr>
            </w:pPr>
            <w:r w:rsidRPr="00EB0494">
              <w:rPr>
                <w:rFonts w:ascii="Times New Roman" w:eastAsia="Times New Roman" w:hAnsi="Times New Roman"/>
                <w:color w:val="000000"/>
                <w:w w:val="97"/>
                <w:sz w:val="16"/>
                <w:lang w:val="ru-RU"/>
              </w:rPr>
              <w:t>Решение практических и прикладных задач, содержащих десятичные дроби</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03.05.2023</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Pr>
                <w:lang w:val="ru-RU"/>
              </w:rPr>
            </w:pPr>
            <w:r w:rsidRPr="00EB0494">
              <w:rPr>
                <w:rFonts w:ascii="Times New Roman" w:eastAsia="Times New Roman" w:hAnsi="Times New Roman"/>
                <w:color w:val="000000"/>
                <w:w w:val="97"/>
                <w:sz w:val="16"/>
                <w:lang w:val="ru-RU"/>
              </w:rPr>
              <w:t>Отрицательные числа. Целые числа. Модуль числа. Изображение чисел на числовой прямой.</w:t>
            </w:r>
          </w:p>
          <w:p w:rsidR="00251A3E" w:rsidRDefault="003847B3">
            <w:pPr>
              <w:autoSpaceDE w:val="0"/>
              <w:autoSpaceDN w:val="0"/>
              <w:spacing w:before="20" w:after="0" w:line="230" w:lineRule="auto"/>
              <w:ind w:left="72"/>
            </w:pPr>
            <w:r>
              <w:rPr>
                <w:rFonts w:ascii="Times New Roman" w:eastAsia="Times New Roman" w:hAnsi="Times New Roman"/>
                <w:color w:val="000000"/>
                <w:w w:val="97"/>
                <w:sz w:val="16"/>
              </w:rPr>
              <w:t>Числовые промежутки</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r>
      <w:tr w:rsidR="00251A3E">
        <w:trPr>
          <w:trHeight w:hRule="exact" w:val="732"/>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1.155.</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45" w:lineRule="auto"/>
              <w:ind w:left="72" w:right="144"/>
              <w:rPr>
                <w:lang w:val="ru-RU"/>
              </w:rPr>
            </w:pPr>
            <w:r w:rsidRPr="00EB0494">
              <w:rPr>
                <w:rFonts w:ascii="Times New Roman" w:eastAsia="Times New Roman" w:hAnsi="Times New Roman"/>
                <w:color w:val="000000"/>
                <w:w w:val="97"/>
                <w:sz w:val="16"/>
                <w:lang w:val="ru-RU"/>
              </w:rPr>
              <w:t>Решение практических задач, содержащих обыкновенные и десятичные дроби</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04.05.2023</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50" w:lineRule="auto"/>
              <w:ind w:left="70" w:right="144"/>
              <w:rPr>
                <w:lang w:val="ru-RU"/>
              </w:rPr>
            </w:pPr>
            <w:r w:rsidRPr="00EB0494">
              <w:rPr>
                <w:rFonts w:ascii="Times New Roman" w:eastAsia="Times New Roman" w:hAnsi="Times New Roman"/>
                <w:color w:val="000000"/>
                <w:w w:val="97"/>
                <w:sz w:val="16"/>
                <w:lang w:val="ru-RU"/>
              </w:rPr>
              <w:t xml:space="preserve">Обыкновенная дробь, основное свойство дроби </w:t>
            </w:r>
            <w:r w:rsidRPr="00EB0494">
              <w:rPr>
                <w:lang w:val="ru-RU"/>
              </w:rPr>
              <w:br/>
            </w:r>
            <w:r w:rsidRPr="00EB0494">
              <w:rPr>
                <w:rFonts w:ascii="Times New Roman" w:eastAsia="Times New Roman" w:hAnsi="Times New Roman"/>
                <w:color w:val="000000"/>
                <w:w w:val="97"/>
                <w:sz w:val="16"/>
                <w:lang w:val="ru-RU"/>
              </w:rPr>
              <w:t>Сравнение дробей</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50"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1.156.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288"/>
              <w:rPr>
                <w:lang w:val="ru-RU"/>
              </w:rPr>
            </w:pPr>
            <w:r w:rsidRPr="00EB0494">
              <w:rPr>
                <w:rFonts w:ascii="Times New Roman" w:eastAsia="Times New Roman" w:hAnsi="Times New Roman"/>
                <w:color w:val="000000"/>
                <w:w w:val="97"/>
                <w:sz w:val="16"/>
                <w:lang w:val="ru-RU"/>
              </w:rPr>
              <w:t>Решение практических и прикладных задач, содержащих представление данных в виде столбчатых диаграмм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05.05.2023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0"/>
              <w:rPr>
                <w:lang w:val="ru-RU"/>
              </w:rPr>
            </w:pPr>
            <w:r w:rsidRPr="00EB0494">
              <w:rPr>
                <w:rFonts w:ascii="Times New Roman" w:eastAsia="Times New Roman" w:hAnsi="Times New Roman"/>
                <w:color w:val="000000"/>
                <w:w w:val="97"/>
                <w:sz w:val="16"/>
                <w:lang w:val="ru-RU"/>
              </w:rPr>
              <w:t xml:space="preserve">Размеры объектов окружающего мира (от элементарных частиц до Вселенной), длительность </w:t>
            </w:r>
            <w:r w:rsidRPr="00EB0494">
              <w:rPr>
                <w:lang w:val="ru-RU"/>
              </w:rPr>
              <w:br/>
            </w:r>
            <w:r w:rsidRPr="00EB0494">
              <w:rPr>
                <w:rFonts w:ascii="Times New Roman" w:eastAsia="Times New Roman" w:hAnsi="Times New Roman"/>
                <w:color w:val="000000"/>
                <w:w w:val="97"/>
                <w:sz w:val="16"/>
                <w:lang w:val="ru-RU"/>
              </w:rPr>
              <w:t>процессов в окружающем мире</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pPr>
            <w:r w:rsidRPr="00EB0494">
              <w:rPr>
                <w:rFonts w:ascii="Times New Roman" w:eastAsia="Times New Roman" w:hAnsi="Times New Roman"/>
                <w:color w:val="000000"/>
                <w:w w:val="97"/>
                <w:sz w:val="16"/>
                <w:lang w:val="ru-RU"/>
              </w:rPr>
              <w:t xml:space="preserve">Обыкновенная дробь. Сокращение дробей. Сравнение дробей. </w:t>
            </w:r>
            <w:r>
              <w:rPr>
                <w:rFonts w:ascii="Times New Roman" w:eastAsia="Times New Roman" w:hAnsi="Times New Roman"/>
                <w:color w:val="000000"/>
                <w:w w:val="97"/>
                <w:sz w:val="16"/>
              </w:rPr>
              <w:t>Действия с обыкновенными дробями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1.157.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right="576"/>
              <w:jc w:val="center"/>
              <w:rPr>
                <w:lang w:val="ru-RU"/>
              </w:rPr>
            </w:pPr>
            <w:r w:rsidRPr="00EB0494">
              <w:rPr>
                <w:rFonts w:ascii="Times New Roman" w:eastAsia="Times New Roman" w:hAnsi="Times New Roman"/>
                <w:color w:val="000000"/>
                <w:w w:val="97"/>
                <w:sz w:val="16"/>
                <w:lang w:val="ru-RU"/>
              </w:rPr>
              <w:t>Решение текстовых задач, содержащих зависимость, связывающие величины: цена, количество, стоимость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08.05.2023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0"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1.158.</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Решение задач перебором всех возможных вариантов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7"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1.159.</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Обобщение и контроль по теме “Десятичные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2" w:right="144"/>
              <w:rPr>
                <w:lang w:val="ru-RU"/>
              </w:rPr>
            </w:pPr>
            <w:r w:rsidRPr="00EB0494">
              <w:rPr>
                <w:rFonts w:ascii="Times New Roman" w:eastAsia="Times New Roman" w:hAnsi="Times New Roman"/>
                <w:color w:val="000000"/>
                <w:w w:val="97"/>
                <w:sz w:val="16"/>
                <w:lang w:val="ru-RU"/>
              </w:rPr>
              <w:t xml:space="preserve">Решение задач на движение, совместную </w:t>
            </w:r>
            <w:r w:rsidRPr="00EB0494">
              <w:rPr>
                <w:lang w:val="ru-RU"/>
              </w:rPr>
              <w:br/>
            </w:r>
            <w:r w:rsidRPr="00EB0494">
              <w:rPr>
                <w:rFonts w:ascii="Times New Roman" w:eastAsia="Times New Roman" w:hAnsi="Times New Roman"/>
                <w:color w:val="000000"/>
                <w:w w:val="97"/>
                <w:sz w:val="16"/>
                <w:lang w:val="ru-RU"/>
              </w:rPr>
              <w:t>работу, покупки арифметическим способом, с помощью организованного перебора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73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1.160.</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jc w:val="center"/>
              <w:rPr>
                <w:lang w:val="ru-RU"/>
              </w:rPr>
            </w:pPr>
            <w:r w:rsidRPr="00EB0494">
              <w:rPr>
                <w:rFonts w:ascii="Times New Roman" w:eastAsia="Times New Roman" w:hAnsi="Times New Roman"/>
                <w:color w:val="000000"/>
                <w:w w:val="97"/>
                <w:sz w:val="16"/>
                <w:lang w:val="ru-RU"/>
              </w:rPr>
              <w:t>Повторение и обобщение. Действия с натуральными числами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12.05.2023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0" w:right="288"/>
              <w:rPr>
                <w:lang w:val="ru-RU"/>
              </w:rPr>
            </w:pPr>
            <w:r w:rsidRPr="00EB0494">
              <w:rPr>
                <w:rFonts w:ascii="Times New Roman" w:eastAsia="Times New Roman" w:hAnsi="Times New Roman"/>
                <w:color w:val="000000"/>
                <w:w w:val="97"/>
                <w:sz w:val="16"/>
                <w:lang w:val="ru-RU"/>
              </w:rPr>
              <w:t>Арифметические действия над натуральными числами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rsidRPr="003C3386">
        <w:trPr>
          <w:trHeight w:hRule="exact" w:val="111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1.161.</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ight="432"/>
              <w:rPr>
                <w:lang w:val="ru-RU"/>
              </w:rPr>
            </w:pPr>
            <w:r w:rsidRPr="00EB0494">
              <w:rPr>
                <w:rFonts w:ascii="Times New Roman" w:eastAsia="Times New Roman" w:hAnsi="Times New Roman"/>
                <w:color w:val="000000"/>
                <w:w w:val="97"/>
                <w:sz w:val="16"/>
                <w:lang w:val="ru-RU"/>
              </w:rPr>
              <w:t>Повторение и обобщение. Числовые и буквенные выражения, порядок действий, использование скобок.</w:t>
            </w:r>
          </w:p>
          <w:p w:rsidR="00251A3E" w:rsidRDefault="003847B3">
            <w:pPr>
              <w:autoSpaceDE w:val="0"/>
              <w:autoSpaceDN w:val="0"/>
              <w:spacing w:before="20" w:after="0" w:line="230" w:lineRule="auto"/>
              <w:ind w:left="72"/>
            </w:pPr>
            <w:r>
              <w:rPr>
                <w:rFonts w:ascii="Times New Roman" w:eastAsia="Times New Roman" w:hAnsi="Times New Roman"/>
                <w:color w:val="000000"/>
                <w:w w:val="97"/>
                <w:sz w:val="16"/>
              </w:rPr>
              <w:t>Упрощение выражений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15.05.2023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Цифра и число. Арифметические действия с натуральными числами. </w:t>
            </w:r>
            <w:r>
              <w:rPr>
                <w:rFonts w:ascii="Times New Roman" w:eastAsia="Times New Roman" w:hAnsi="Times New Roman"/>
                <w:color w:val="000000"/>
                <w:w w:val="97"/>
                <w:sz w:val="16"/>
              </w:rPr>
              <w:t>Десятичная система счисления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52" w:lineRule="auto"/>
              <w:ind w:left="72"/>
              <w:rPr>
                <w:lang w:val="ru-RU"/>
              </w:rPr>
            </w:pPr>
            <w:r w:rsidRPr="00EB0494">
              <w:rPr>
                <w:rFonts w:ascii="Times New Roman" w:eastAsia="Times New Roman" w:hAnsi="Times New Roman"/>
                <w:color w:val="000000"/>
                <w:w w:val="97"/>
                <w:sz w:val="16"/>
                <w:lang w:val="ru-RU"/>
              </w:rPr>
              <w:t xml:space="preserve">Тестирование; </w:t>
            </w:r>
            <w:r w:rsidRPr="00EB0494">
              <w:rPr>
                <w:lang w:val="ru-RU"/>
              </w:rPr>
              <w:br/>
            </w:r>
            <w:r w:rsidRPr="00EB0494">
              <w:rPr>
                <w:rFonts w:ascii="Times New Roman" w:eastAsia="Times New Roman" w:hAnsi="Times New Roman"/>
                <w:color w:val="000000"/>
                <w:w w:val="97"/>
                <w:sz w:val="16"/>
                <w:lang w:val="ru-RU"/>
              </w:rPr>
              <w:t xml:space="preserve">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1.162.</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144"/>
              <w:rPr>
                <w:lang w:val="ru-RU"/>
              </w:rPr>
            </w:pPr>
            <w:r w:rsidRPr="00EB0494">
              <w:rPr>
                <w:rFonts w:ascii="Times New Roman" w:eastAsia="Times New Roman" w:hAnsi="Times New Roman"/>
                <w:color w:val="000000"/>
                <w:w w:val="97"/>
                <w:sz w:val="16"/>
                <w:lang w:val="ru-RU"/>
              </w:rPr>
              <w:t>Повторение и обобщение. Округление натуральных чисел,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16.05.2023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0" w:lineRule="auto"/>
              <w:ind w:left="7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 Выделение множителя – степени десяти в записи числа</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Округление чисел. Прикидка и оценка результатов вычислений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109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1.163.</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Повторение и обобщение. Обыкновенные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17.05.2023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Арифметические действия с обыкновенными дробями</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30" w:lineRule="auto"/>
              <w:ind w:left="72"/>
              <w:rPr>
                <w:lang w:val="ru-RU"/>
              </w:rPr>
            </w:pPr>
            <w:r w:rsidRPr="00EB0494">
              <w:rPr>
                <w:rFonts w:ascii="Times New Roman" w:eastAsia="Times New Roman" w:hAnsi="Times New Roman"/>
                <w:color w:val="000000"/>
                <w:w w:val="97"/>
                <w:sz w:val="16"/>
                <w:lang w:val="ru-RU"/>
              </w:rPr>
              <w:t>Обыкновенная дробь. Сокращение дробей.</w:t>
            </w:r>
          </w:p>
          <w:p w:rsidR="00251A3E" w:rsidRPr="00EB0494" w:rsidRDefault="003847B3">
            <w:pPr>
              <w:autoSpaceDE w:val="0"/>
              <w:autoSpaceDN w:val="0"/>
              <w:spacing w:before="20" w:after="0" w:line="250" w:lineRule="auto"/>
              <w:ind w:left="72" w:right="432"/>
              <w:rPr>
                <w:lang w:val="ru-RU"/>
              </w:rPr>
            </w:pPr>
            <w:r w:rsidRPr="00EB0494">
              <w:rPr>
                <w:rFonts w:ascii="Times New Roman" w:eastAsia="Times New Roman" w:hAnsi="Times New Roman"/>
                <w:color w:val="000000"/>
                <w:w w:val="97"/>
                <w:sz w:val="16"/>
                <w:lang w:val="ru-RU"/>
              </w:rPr>
              <w:t xml:space="preserve">Сравнение дробей с одинаковыми </w:t>
            </w:r>
            <w:r w:rsidRPr="00EB0494">
              <w:rPr>
                <w:lang w:val="ru-RU"/>
              </w:rPr>
              <w:br/>
            </w:r>
            <w:r w:rsidRPr="00EB0494">
              <w:rPr>
                <w:rFonts w:ascii="Times New Roman" w:eastAsia="Times New Roman" w:hAnsi="Times New Roman"/>
                <w:color w:val="000000"/>
                <w:w w:val="97"/>
                <w:sz w:val="16"/>
                <w:lang w:val="ru-RU"/>
              </w:rPr>
              <w:t>знаменателями. Арифметические действия (сложение и вычитание) с обыкновенными дробями с одинаковыми знаменателями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144"/>
            </w:pPr>
            <w:r>
              <w:rPr>
                <w:rFonts w:ascii="Times New Roman" w:eastAsia="Times New Roman" w:hAnsi="Times New Roman"/>
                <w:color w:val="000000"/>
                <w:w w:val="97"/>
                <w:sz w:val="16"/>
              </w:rPr>
              <w:t>Устный опрос; Практическая работа;</w:t>
            </w:r>
          </w:p>
        </w:tc>
      </w:tr>
    </w:tbl>
    <w:p w:rsidR="00251A3E" w:rsidRDefault="00251A3E">
      <w:pPr>
        <w:autoSpaceDE w:val="0"/>
        <w:autoSpaceDN w:val="0"/>
        <w:spacing w:after="0" w:line="14" w:lineRule="exact"/>
      </w:pPr>
    </w:p>
    <w:p w:rsidR="00251A3E" w:rsidRDefault="00251A3E">
      <w:pPr>
        <w:sectPr w:rsidR="00251A3E">
          <w:pgSz w:w="16840" w:h="11900"/>
          <w:pgMar w:top="284" w:right="640" w:bottom="670" w:left="666" w:header="720" w:footer="720" w:gutter="0"/>
          <w:cols w:space="720" w:equalWidth="0">
            <w:col w:w="15534" w:space="0"/>
          </w:cols>
          <w:docGrid w:linePitch="360"/>
        </w:sectPr>
      </w:pPr>
    </w:p>
    <w:p w:rsidR="00251A3E" w:rsidRDefault="00251A3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262"/>
        <w:gridCol w:w="530"/>
        <w:gridCol w:w="1104"/>
        <w:gridCol w:w="1140"/>
        <w:gridCol w:w="864"/>
        <w:gridCol w:w="2426"/>
        <w:gridCol w:w="3386"/>
        <w:gridCol w:w="1238"/>
      </w:tblGrid>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1.164.</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576"/>
            </w:pPr>
            <w:r w:rsidRPr="00EB0494">
              <w:rPr>
                <w:rFonts w:ascii="Times New Roman" w:eastAsia="Times New Roman" w:hAnsi="Times New Roman"/>
                <w:color w:val="000000"/>
                <w:w w:val="97"/>
                <w:sz w:val="16"/>
                <w:lang w:val="ru-RU"/>
              </w:rPr>
              <w:t xml:space="preserve">Повторение и обобщение. Решение текстовых задач, содержащих дроби. </w:t>
            </w:r>
            <w:r>
              <w:rPr>
                <w:rFonts w:ascii="Times New Roman" w:eastAsia="Times New Roman" w:hAnsi="Times New Roman"/>
                <w:color w:val="000000"/>
                <w:w w:val="97"/>
                <w:sz w:val="16"/>
              </w:rPr>
              <w:t>Основные задачи на дроби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18.05.2023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1.165.</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432"/>
              <w:rPr>
                <w:lang w:val="ru-RU"/>
              </w:rPr>
            </w:pPr>
            <w:r w:rsidRPr="00EB0494">
              <w:rPr>
                <w:rFonts w:ascii="Times New Roman" w:eastAsia="Times New Roman" w:hAnsi="Times New Roman"/>
                <w:color w:val="000000"/>
                <w:w w:val="97"/>
                <w:sz w:val="16"/>
                <w:lang w:val="ru-RU"/>
              </w:rPr>
              <w:t>Повторение и обобщение. Решение текстовых задач на движение, покупки, работу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19.05.2023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r>
      <w:tr w:rsidR="00251A3E" w:rsidRPr="003C3386">
        <w:trPr>
          <w:trHeight w:hRule="exact" w:val="1502"/>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1.166.</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720"/>
              <w:rPr>
                <w:lang w:val="ru-RU"/>
              </w:rPr>
            </w:pPr>
            <w:r w:rsidRPr="00EB0494">
              <w:rPr>
                <w:rFonts w:ascii="Times New Roman" w:eastAsia="Times New Roman" w:hAnsi="Times New Roman"/>
                <w:color w:val="000000"/>
                <w:w w:val="97"/>
                <w:sz w:val="16"/>
                <w:lang w:val="ru-RU"/>
              </w:rPr>
              <w:t>Повторение и обобщение. Сложение и вычитание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22.05.2023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8" w:after="0" w:line="254" w:lineRule="auto"/>
              <w:ind w:left="72"/>
              <w:rPr>
                <w:lang w:val="ru-RU"/>
              </w:rPr>
            </w:pPr>
            <w:r w:rsidRPr="00EB0494">
              <w:rPr>
                <w:rFonts w:ascii="Times New Roman" w:eastAsia="Times New Roman" w:hAnsi="Times New Roman"/>
                <w:color w:val="000000"/>
                <w:w w:val="97"/>
                <w:sz w:val="16"/>
                <w:lang w:val="ru-RU"/>
              </w:rPr>
              <w:t xml:space="preserve">Письменный </w:t>
            </w:r>
            <w:r w:rsidRPr="00EB0494">
              <w:rPr>
                <w:lang w:val="ru-RU"/>
              </w:rPr>
              <w:br/>
            </w:r>
            <w:r w:rsidRPr="00EB0494">
              <w:rPr>
                <w:rFonts w:ascii="Times New Roman" w:eastAsia="Times New Roman" w:hAnsi="Times New Roman"/>
                <w:color w:val="000000"/>
                <w:w w:val="97"/>
                <w:sz w:val="16"/>
                <w:lang w:val="ru-RU"/>
              </w:rPr>
              <w:t xml:space="preserve">контроль; </w:t>
            </w:r>
            <w:r w:rsidRPr="00EB0494">
              <w:rPr>
                <w:lang w:val="ru-RU"/>
              </w:rPr>
              <w:br/>
            </w:r>
            <w:r w:rsidRPr="00EB0494">
              <w:rPr>
                <w:rFonts w:ascii="Times New Roman" w:eastAsia="Times New Roman" w:hAnsi="Times New Roman"/>
                <w:color w:val="000000"/>
                <w:w w:val="97"/>
                <w:sz w:val="16"/>
                <w:lang w:val="ru-RU"/>
              </w:rPr>
              <w:t xml:space="preserve">Устный опрос; Самооценка с </w:t>
            </w:r>
            <w:r w:rsidRPr="00EB0494">
              <w:rPr>
                <w:lang w:val="ru-RU"/>
              </w:rPr>
              <w:br/>
            </w:r>
            <w:r w:rsidRPr="00EB0494">
              <w:rPr>
                <w:rFonts w:ascii="Times New Roman" w:eastAsia="Times New Roman" w:hAnsi="Times New Roman"/>
                <w:color w:val="000000"/>
                <w:w w:val="97"/>
                <w:sz w:val="16"/>
                <w:lang w:val="ru-RU"/>
              </w:rPr>
              <w:t xml:space="preserve">использованием«Оценочного </w:t>
            </w:r>
            <w:r w:rsidRPr="00EB0494">
              <w:rPr>
                <w:lang w:val="ru-RU"/>
              </w:rPr>
              <w:br/>
            </w:r>
            <w:r w:rsidRPr="00EB0494">
              <w:rPr>
                <w:rFonts w:ascii="Times New Roman" w:eastAsia="Times New Roman" w:hAnsi="Times New Roman"/>
                <w:color w:val="000000"/>
                <w:w w:val="97"/>
                <w:sz w:val="16"/>
                <w:lang w:val="ru-RU"/>
              </w:rPr>
              <w:t>листа»;</w:t>
            </w:r>
          </w:p>
        </w:tc>
      </w:tr>
      <w:tr w:rsidR="00251A3E">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1.167.</w:t>
            </w:r>
          </w:p>
        </w:tc>
        <w:tc>
          <w:tcPr>
            <w:tcW w:w="4262"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45" w:lineRule="auto"/>
              <w:ind w:left="72"/>
              <w:rPr>
                <w:lang w:val="ru-RU"/>
              </w:rPr>
            </w:pPr>
            <w:r w:rsidRPr="00EB0494">
              <w:rPr>
                <w:rFonts w:ascii="Times New Roman" w:eastAsia="Times New Roman" w:hAnsi="Times New Roman"/>
                <w:color w:val="000000"/>
                <w:w w:val="97"/>
                <w:sz w:val="16"/>
                <w:lang w:val="ru-RU"/>
              </w:rPr>
              <w:t>Повторение и обобщение. Умножение и деление десятичных дробей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5" w:space="0" w:color="000000"/>
            </w:tcBorders>
            <w:tcMar>
              <w:left w:w="0" w:type="dxa"/>
              <w:right w:w="0" w:type="dxa"/>
            </w:tcMar>
          </w:tcPr>
          <w:p w:rsidR="00251A3E" w:rsidRDefault="003847B3">
            <w:pPr>
              <w:autoSpaceDE w:val="0"/>
              <w:autoSpaceDN w:val="0"/>
              <w:spacing w:before="76" w:after="0" w:line="233" w:lineRule="auto"/>
              <w:jc w:val="center"/>
            </w:pPr>
            <w:r>
              <w:rPr>
                <w:rFonts w:ascii="Times New Roman" w:eastAsia="Times New Roman" w:hAnsi="Times New Roman"/>
                <w:color w:val="000000"/>
                <w:w w:val="97"/>
                <w:sz w:val="16"/>
              </w:rPr>
              <w:t>23.05.2023</w:t>
            </w:r>
          </w:p>
        </w:tc>
        <w:tc>
          <w:tcPr>
            <w:tcW w:w="2426" w:type="dxa"/>
            <w:tcBorders>
              <w:top w:val="single" w:sz="4" w:space="0" w:color="000000"/>
              <w:left w:val="single" w:sz="5"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0" w:right="144"/>
            </w:pPr>
            <w:r w:rsidRPr="00EB0494">
              <w:rPr>
                <w:rFonts w:ascii="Times New Roman" w:eastAsia="Times New Roman" w:hAnsi="Times New Roman"/>
                <w:color w:val="000000"/>
                <w:w w:val="97"/>
                <w:sz w:val="16"/>
                <w:lang w:val="ru-RU"/>
              </w:rPr>
              <w:t xml:space="preserve">Числовые выражения, порядок действий в них, использование скобок. </w:t>
            </w:r>
            <w:r>
              <w:rPr>
                <w:rFonts w:ascii="Times New Roman" w:eastAsia="Times New Roman" w:hAnsi="Times New Roman"/>
                <w:color w:val="000000"/>
                <w:w w:val="97"/>
                <w:sz w:val="16"/>
              </w:rPr>
              <w:t>Законы арифметических действий</w:t>
            </w:r>
          </w:p>
        </w:tc>
        <w:tc>
          <w:tcPr>
            <w:tcW w:w="3386"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50" w:lineRule="auto"/>
              <w:ind w:left="72" w:right="288"/>
            </w:pPr>
            <w:r w:rsidRPr="00EB0494">
              <w:rPr>
                <w:rFonts w:ascii="Times New Roman" w:eastAsia="Times New Roman" w:hAnsi="Times New Roman"/>
                <w:color w:val="000000"/>
                <w:w w:val="97"/>
                <w:sz w:val="16"/>
                <w:lang w:val="ru-RU"/>
              </w:rPr>
              <w:t xml:space="preserve">Числовые и буквенные выражения, порядок действий, использование скобок. </w:t>
            </w:r>
            <w:r>
              <w:rPr>
                <w:rFonts w:ascii="Times New Roman" w:eastAsia="Times New Roman" w:hAnsi="Times New Roman"/>
                <w:color w:val="000000"/>
                <w:w w:val="97"/>
                <w:sz w:val="16"/>
              </w:rPr>
              <w:t>Законы арифметических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r>
      <w:tr w:rsidR="00251A3E">
        <w:trPr>
          <w:trHeight w:hRule="exact" w:val="926"/>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1.168.</w:t>
            </w:r>
          </w:p>
        </w:tc>
        <w:tc>
          <w:tcPr>
            <w:tcW w:w="4262"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2" w:right="576"/>
              <w:rPr>
                <w:lang w:val="ru-RU"/>
              </w:rPr>
            </w:pPr>
            <w:r w:rsidRPr="00EB0494">
              <w:rPr>
                <w:rFonts w:ascii="Times New Roman" w:eastAsia="Times New Roman" w:hAnsi="Times New Roman"/>
                <w:color w:val="000000"/>
                <w:w w:val="97"/>
                <w:sz w:val="16"/>
                <w:lang w:val="ru-RU"/>
              </w:rPr>
              <w:t xml:space="preserve">Повторение и обобщение. Решение текстовых задач </w:t>
            </w:r>
            <w:r>
              <w:rPr>
                <w:rFonts w:ascii="Times New Roman" w:eastAsia="Times New Roman" w:hAnsi="Times New Roman"/>
                <w:color w:val="000000"/>
                <w:w w:val="97"/>
                <w:sz w:val="16"/>
              </w:rPr>
              <w:t>c</w:t>
            </w:r>
            <w:r w:rsidRPr="00EB0494">
              <w:rPr>
                <w:rFonts w:ascii="Times New Roman" w:eastAsia="Times New Roman" w:hAnsi="Times New Roman"/>
                <w:color w:val="000000"/>
                <w:w w:val="97"/>
                <w:sz w:val="16"/>
                <w:lang w:val="ru-RU"/>
              </w:rPr>
              <w:t xml:space="preserve"> практическим содержанием</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5" w:space="0" w:color="000000"/>
            </w:tcBorders>
            <w:tcMar>
              <w:left w:w="0" w:type="dxa"/>
              <w:right w:w="0" w:type="dxa"/>
            </w:tcMar>
          </w:tcPr>
          <w:p w:rsidR="00251A3E" w:rsidRDefault="003847B3">
            <w:pPr>
              <w:autoSpaceDE w:val="0"/>
              <w:autoSpaceDN w:val="0"/>
              <w:spacing w:before="78" w:after="0" w:line="230" w:lineRule="auto"/>
              <w:jc w:val="center"/>
            </w:pPr>
            <w:r>
              <w:rPr>
                <w:rFonts w:ascii="Times New Roman" w:eastAsia="Times New Roman" w:hAnsi="Times New Roman"/>
                <w:color w:val="000000"/>
                <w:w w:val="97"/>
                <w:sz w:val="16"/>
              </w:rPr>
              <w:t>24.05.2023</w:t>
            </w:r>
          </w:p>
        </w:tc>
        <w:tc>
          <w:tcPr>
            <w:tcW w:w="2426" w:type="dxa"/>
            <w:tcBorders>
              <w:top w:val="single" w:sz="4" w:space="0" w:color="000000"/>
              <w:left w:val="single" w:sz="5" w:space="0" w:color="000000"/>
              <w:bottom w:val="single" w:sz="5" w:space="0" w:color="000000"/>
              <w:right w:val="single" w:sz="4" w:space="0" w:color="000000"/>
            </w:tcBorders>
            <w:tcMar>
              <w:left w:w="0" w:type="dxa"/>
              <w:right w:w="0" w:type="dxa"/>
            </w:tcMar>
          </w:tcPr>
          <w:p w:rsidR="00251A3E" w:rsidRPr="00EB0494" w:rsidRDefault="003847B3">
            <w:pPr>
              <w:autoSpaceDE w:val="0"/>
              <w:autoSpaceDN w:val="0"/>
              <w:spacing w:before="78"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251A3E" w:rsidRDefault="003847B3">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r>
      <w:tr w:rsidR="00251A3E">
        <w:trPr>
          <w:trHeight w:hRule="exact" w:val="924"/>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jc w:val="center"/>
            </w:pPr>
            <w:r>
              <w:rPr>
                <w:rFonts w:ascii="Times New Roman" w:eastAsia="Times New Roman" w:hAnsi="Times New Roman"/>
                <w:color w:val="000000"/>
                <w:w w:val="97"/>
                <w:sz w:val="16"/>
              </w:rPr>
              <w:t>1.169.</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45" w:lineRule="auto"/>
              <w:ind w:left="72" w:right="576"/>
              <w:rPr>
                <w:lang w:val="ru-RU"/>
              </w:rPr>
            </w:pPr>
            <w:r w:rsidRPr="00EB0494">
              <w:rPr>
                <w:rFonts w:ascii="Times New Roman" w:eastAsia="Times New Roman" w:hAnsi="Times New Roman"/>
                <w:color w:val="000000"/>
                <w:w w:val="97"/>
                <w:sz w:val="16"/>
                <w:lang w:val="ru-RU"/>
              </w:rPr>
              <w:t xml:space="preserve">Повторение и обобщение. Решение текстовых задач </w:t>
            </w:r>
            <w:r>
              <w:rPr>
                <w:rFonts w:ascii="Times New Roman" w:eastAsia="Times New Roman" w:hAnsi="Times New Roman"/>
                <w:color w:val="000000"/>
                <w:w w:val="97"/>
                <w:sz w:val="16"/>
              </w:rPr>
              <w:t>c</w:t>
            </w:r>
            <w:r w:rsidRPr="00EB0494">
              <w:rPr>
                <w:rFonts w:ascii="Times New Roman" w:eastAsia="Times New Roman" w:hAnsi="Times New Roman"/>
                <w:color w:val="000000"/>
                <w:w w:val="97"/>
                <w:sz w:val="16"/>
                <w:lang w:val="ru-RU"/>
              </w:rPr>
              <w:t xml:space="preserve"> практическим содержанием</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251A3E" w:rsidRDefault="00557A1D">
            <w:pPr>
              <w:autoSpaceDE w:val="0"/>
              <w:autoSpaceDN w:val="0"/>
              <w:spacing w:before="74" w:after="0" w:line="230" w:lineRule="auto"/>
              <w:jc w:val="center"/>
            </w:pPr>
            <w:r>
              <w:rPr>
                <w:rFonts w:ascii="Times New Roman" w:eastAsia="Times New Roman" w:hAnsi="Times New Roman"/>
                <w:color w:val="000000"/>
                <w:w w:val="97"/>
                <w:sz w:val="16"/>
              </w:rPr>
              <w:t>24</w:t>
            </w:r>
            <w:r w:rsidR="003847B3">
              <w:rPr>
                <w:rFonts w:ascii="Times New Roman" w:eastAsia="Times New Roman" w:hAnsi="Times New Roman"/>
                <w:color w:val="000000"/>
                <w:w w:val="97"/>
                <w:sz w:val="16"/>
              </w:rPr>
              <w:t>.05.2023</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4" w:after="0" w:line="245" w:lineRule="auto"/>
              <w:ind w:left="70" w:right="432"/>
              <w:rPr>
                <w:lang w:val="ru-RU"/>
              </w:rPr>
            </w:pPr>
            <w:r w:rsidRPr="00EB0494">
              <w:rPr>
                <w:rFonts w:ascii="Times New Roman" w:eastAsia="Times New Roman" w:hAnsi="Times New Roman"/>
                <w:color w:val="000000"/>
                <w:w w:val="97"/>
                <w:sz w:val="16"/>
                <w:lang w:val="ru-RU"/>
              </w:rPr>
              <w:t>Решение текстовых задач арифметическим способом</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50" w:lineRule="auto"/>
              <w:ind w:left="72"/>
            </w:pPr>
            <w:r w:rsidRPr="00EB0494">
              <w:rPr>
                <w:rFonts w:ascii="Times New Roman" w:eastAsia="Times New Roman" w:hAnsi="Times New Roman"/>
                <w:color w:val="000000"/>
                <w:w w:val="97"/>
                <w:sz w:val="16"/>
                <w:lang w:val="ru-RU"/>
              </w:rPr>
              <w:t xml:space="preserve">Решение текстовых задач арифметическим способом (последовательными </w:t>
            </w:r>
            <w:r w:rsidRPr="00EB0494">
              <w:rPr>
                <w:lang w:val="ru-RU"/>
              </w:rPr>
              <w:br/>
            </w:r>
            <w:r w:rsidRPr="00EB0494">
              <w:rPr>
                <w:rFonts w:ascii="Times New Roman" w:eastAsia="Times New Roman" w:hAnsi="Times New Roman"/>
                <w:color w:val="000000"/>
                <w:w w:val="97"/>
                <w:sz w:val="16"/>
                <w:lang w:val="ru-RU"/>
              </w:rPr>
              <w:t xml:space="preserve">арифметическими действиями). </w:t>
            </w:r>
            <w:r>
              <w:rPr>
                <w:rFonts w:ascii="Times New Roman" w:eastAsia="Times New Roman" w:hAnsi="Times New Roman"/>
                <w:color w:val="000000"/>
                <w:w w:val="97"/>
                <w:sz w:val="16"/>
              </w:rPr>
              <w:t>Использование при решении задач таблиц и схем</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251A3E" w:rsidRDefault="003847B3">
            <w:pPr>
              <w:autoSpaceDE w:val="0"/>
              <w:autoSpaceDN w:val="0"/>
              <w:spacing w:before="74" w:after="0" w:line="245" w:lineRule="auto"/>
              <w:ind w:left="72" w:right="288"/>
            </w:pPr>
            <w:r>
              <w:rPr>
                <w:rFonts w:ascii="Times New Roman" w:eastAsia="Times New Roman" w:hAnsi="Times New Roman"/>
                <w:color w:val="000000"/>
                <w:w w:val="97"/>
                <w:sz w:val="16"/>
              </w:rPr>
              <w:t>Письменный контроль;</w:t>
            </w:r>
          </w:p>
        </w:tc>
      </w:tr>
      <w:tr w:rsidR="00557A1D" w:rsidRPr="003C3386">
        <w:trPr>
          <w:trHeight w:hRule="exact" w:val="924"/>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557A1D" w:rsidRDefault="00557A1D">
            <w:pPr>
              <w:autoSpaceDE w:val="0"/>
              <w:autoSpaceDN w:val="0"/>
              <w:spacing w:before="74"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1.170</w:t>
            </w:r>
          </w:p>
        </w:tc>
        <w:tc>
          <w:tcPr>
            <w:tcW w:w="4262"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EB0494" w:rsidRDefault="00557A1D">
            <w:pPr>
              <w:autoSpaceDE w:val="0"/>
              <w:autoSpaceDN w:val="0"/>
              <w:spacing w:before="74" w:after="0" w:line="245" w:lineRule="auto"/>
              <w:ind w:left="72" w:right="576"/>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Итогово-обобщающий урок</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557A1D" w:rsidRDefault="00557A1D">
            <w:pPr>
              <w:autoSpaceDE w:val="0"/>
              <w:autoSpaceDN w:val="0"/>
              <w:spacing w:before="74"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557A1D" w:rsidRDefault="00557A1D">
            <w:pPr>
              <w:autoSpaceDE w:val="0"/>
              <w:autoSpaceDN w:val="0"/>
              <w:spacing w:before="74"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557A1D" w:rsidRDefault="00557A1D">
            <w:pPr>
              <w:autoSpaceDE w:val="0"/>
              <w:autoSpaceDN w:val="0"/>
              <w:spacing w:before="74"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0</w:t>
            </w:r>
          </w:p>
        </w:tc>
        <w:tc>
          <w:tcPr>
            <w:tcW w:w="864" w:type="dxa"/>
            <w:tcBorders>
              <w:top w:val="single" w:sz="5" w:space="0" w:color="000000"/>
              <w:left w:val="single" w:sz="4" w:space="0" w:color="000000"/>
              <w:bottom w:val="single" w:sz="4" w:space="0" w:color="000000"/>
              <w:right w:val="single" w:sz="5" w:space="0" w:color="000000"/>
            </w:tcBorders>
            <w:tcMar>
              <w:left w:w="0" w:type="dxa"/>
              <w:right w:w="0" w:type="dxa"/>
            </w:tcMar>
          </w:tcPr>
          <w:p w:rsidR="00557A1D" w:rsidRPr="00557A1D" w:rsidRDefault="00557A1D">
            <w:pPr>
              <w:autoSpaceDE w:val="0"/>
              <w:autoSpaceDN w:val="0"/>
              <w:spacing w:before="74"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25.05.2023</w:t>
            </w:r>
          </w:p>
        </w:tc>
        <w:tc>
          <w:tcPr>
            <w:tcW w:w="2426" w:type="dxa"/>
            <w:tcBorders>
              <w:top w:val="single" w:sz="5" w:space="0" w:color="000000"/>
              <w:left w:val="single" w:sz="5" w:space="0" w:color="000000"/>
              <w:bottom w:val="single" w:sz="4" w:space="0" w:color="000000"/>
              <w:right w:val="single" w:sz="4" w:space="0" w:color="000000"/>
            </w:tcBorders>
            <w:tcMar>
              <w:left w:w="0" w:type="dxa"/>
              <w:right w:w="0" w:type="dxa"/>
            </w:tcMar>
          </w:tcPr>
          <w:p w:rsidR="00557A1D" w:rsidRPr="00EB0494" w:rsidRDefault="00557A1D">
            <w:pPr>
              <w:autoSpaceDE w:val="0"/>
              <w:autoSpaceDN w:val="0"/>
              <w:spacing w:before="74" w:after="0" w:line="245" w:lineRule="auto"/>
              <w:ind w:left="70"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Решение упражнений и задач</w:t>
            </w:r>
          </w:p>
        </w:tc>
        <w:tc>
          <w:tcPr>
            <w:tcW w:w="3386"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EB0494" w:rsidRDefault="00557A1D">
            <w:pPr>
              <w:autoSpaceDE w:val="0"/>
              <w:autoSpaceDN w:val="0"/>
              <w:spacing w:before="74" w:after="0" w:line="25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Числовые и буквенные выражения. Решение текстовых задач</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557A1D" w:rsidRPr="00557A1D" w:rsidRDefault="00557A1D">
            <w:pPr>
              <w:autoSpaceDE w:val="0"/>
              <w:autoSpaceDN w:val="0"/>
              <w:spacing w:before="74" w:after="0" w:line="245" w:lineRule="auto"/>
              <w:ind w:left="72" w:right="288"/>
              <w:rPr>
                <w:rFonts w:ascii="Times New Roman" w:eastAsia="Times New Roman" w:hAnsi="Times New Roman"/>
                <w:color w:val="000000"/>
                <w:w w:val="97"/>
                <w:sz w:val="16"/>
                <w:lang w:val="ru-RU"/>
              </w:rPr>
            </w:pPr>
          </w:p>
        </w:tc>
      </w:tr>
      <w:tr w:rsidR="00251A3E" w:rsidRPr="00557A1D">
        <w:trPr>
          <w:trHeight w:hRule="exact" w:val="328"/>
        </w:trPr>
        <w:tc>
          <w:tcPr>
            <w:tcW w:w="4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EB0494" w:rsidRDefault="003847B3">
            <w:pPr>
              <w:autoSpaceDE w:val="0"/>
              <w:autoSpaceDN w:val="0"/>
              <w:spacing w:before="76" w:after="0" w:line="233" w:lineRule="auto"/>
              <w:ind w:left="72"/>
              <w:rPr>
                <w:lang w:val="ru-RU"/>
              </w:rPr>
            </w:pPr>
            <w:r w:rsidRPr="00EB0494">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557A1D" w:rsidRDefault="00557A1D">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557A1D" w:rsidRDefault="00F266D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9</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557A1D" w:rsidRDefault="003847B3">
            <w:pPr>
              <w:autoSpaceDE w:val="0"/>
              <w:autoSpaceDN w:val="0"/>
              <w:spacing w:before="76" w:after="0" w:line="233" w:lineRule="auto"/>
              <w:ind w:left="72"/>
              <w:rPr>
                <w:lang w:val="ru-RU"/>
              </w:rPr>
            </w:pPr>
            <w:r w:rsidRPr="00557A1D">
              <w:rPr>
                <w:rFonts w:ascii="Times New Roman" w:eastAsia="Times New Roman" w:hAnsi="Times New Roman"/>
                <w:color w:val="000000"/>
                <w:w w:val="97"/>
                <w:sz w:val="16"/>
                <w:lang w:val="ru-RU"/>
              </w:rPr>
              <w:t>160</w:t>
            </w:r>
          </w:p>
        </w:tc>
        <w:tc>
          <w:tcPr>
            <w:tcW w:w="791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51A3E" w:rsidRPr="00557A1D" w:rsidRDefault="00251A3E">
            <w:pPr>
              <w:rPr>
                <w:lang w:val="ru-RU"/>
              </w:rPr>
            </w:pPr>
          </w:p>
        </w:tc>
      </w:tr>
    </w:tbl>
    <w:p w:rsidR="00251A3E" w:rsidRPr="00557A1D" w:rsidRDefault="00251A3E">
      <w:pPr>
        <w:autoSpaceDE w:val="0"/>
        <w:autoSpaceDN w:val="0"/>
        <w:spacing w:after="0" w:line="14" w:lineRule="exact"/>
        <w:rPr>
          <w:lang w:val="ru-RU"/>
        </w:rPr>
      </w:pPr>
    </w:p>
    <w:p w:rsidR="00251A3E" w:rsidRPr="00557A1D" w:rsidRDefault="00251A3E">
      <w:pPr>
        <w:rPr>
          <w:lang w:val="ru-RU"/>
        </w:rPr>
        <w:sectPr w:rsidR="00251A3E" w:rsidRPr="00557A1D">
          <w:pgSz w:w="16840" w:h="11900"/>
          <w:pgMar w:top="284" w:right="640" w:bottom="1440" w:left="666" w:header="720" w:footer="720" w:gutter="0"/>
          <w:cols w:space="720" w:equalWidth="0">
            <w:col w:w="15534" w:space="0"/>
          </w:cols>
          <w:docGrid w:linePitch="360"/>
        </w:sectPr>
      </w:pPr>
    </w:p>
    <w:p w:rsidR="00251A3E" w:rsidRPr="00557A1D" w:rsidRDefault="00251A3E">
      <w:pPr>
        <w:autoSpaceDE w:val="0"/>
        <w:autoSpaceDN w:val="0"/>
        <w:spacing w:after="78" w:line="220" w:lineRule="exact"/>
        <w:rPr>
          <w:lang w:val="ru-RU"/>
        </w:rPr>
      </w:pPr>
    </w:p>
    <w:p w:rsidR="00251A3E" w:rsidRPr="00557A1D" w:rsidRDefault="003847B3">
      <w:pPr>
        <w:autoSpaceDE w:val="0"/>
        <w:autoSpaceDN w:val="0"/>
        <w:spacing w:after="0" w:line="230" w:lineRule="auto"/>
        <w:rPr>
          <w:lang w:val="ru-RU"/>
        </w:rPr>
      </w:pPr>
      <w:r w:rsidRPr="00557A1D">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251A3E" w:rsidRDefault="003847B3">
      <w:pPr>
        <w:autoSpaceDE w:val="0"/>
        <w:autoSpaceDN w:val="0"/>
        <w:spacing w:before="346" w:after="0" w:line="230" w:lineRule="auto"/>
      </w:pPr>
      <w:r w:rsidRPr="00557A1D">
        <w:rPr>
          <w:rFonts w:ascii="Times New Roman" w:eastAsia="Times New Roman" w:hAnsi="Times New Roman"/>
          <w:b/>
          <w:color w:val="000000"/>
          <w:sz w:val="24"/>
          <w:lang w:val="ru-RU"/>
        </w:rPr>
        <w:t>ОБЯЗАТЕЛЬНЫЕ УЧ</w:t>
      </w:r>
      <w:r>
        <w:rPr>
          <w:rFonts w:ascii="Times New Roman" w:eastAsia="Times New Roman" w:hAnsi="Times New Roman"/>
          <w:b/>
          <w:color w:val="000000"/>
          <w:sz w:val="24"/>
        </w:rPr>
        <w:t>ЕБНЫЕ МАТЕРИАЛЫ ДЛЯ УЧЕНИКА</w:t>
      </w:r>
    </w:p>
    <w:p w:rsidR="00251A3E" w:rsidRPr="00EB0494" w:rsidRDefault="003847B3">
      <w:pPr>
        <w:autoSpaceDE w:val="0"/>
        <w:autoSpaceDN w:val="0"/>
        <w:spacing w:before="166" w:after="0"/>
        <w:ind w:right="288"/>
        <w:rPr>
          <w:lang w:val="ru-RU"/>
        </w:rPr>
      </w:pPr>
      <w:r w:rsidRPr="00EB0494">
        <w:rPr>
          <w:rFonts w:ascii="Times New Roman" w:eastAsia="Times New Roman" w:hAnsi="Times New Roman"/>
          <w:color w:val="000000"/>
          <w:sz w:val="24"/>
          <w:lang w:val="ru-RU"/>
        </w:rPr>
        <w:t xml:space="preserve">Дорофеев Г.В., Петерсон Л.Г. Математика (2 части),  5 класс, ООО "БИНОМ. Лаборатория знаний"; АО "Издательство Просвещение"; </w:t>
      </w:r>
      <w:r w:rsidRPr="00EB0494">
        <w:rPr>
          <w:lang w:val="ru-RU"/>
        </w:rPr>
        <w:br/>
      </w:r>
      <w:r w:rsidRPr="00EB0494">
        <w:rPr>
          <w:rFonts w:ascii="Times New Roman" w:eastAsia="Times New Roman" w:hAnsi="Times New Roman"/>
          <w:color w:val="000000"/>
          <w:sz w:val="24"/>
          <w:lang w:val="ru-RU"/>
        </w:rPr>
        <w:t>Математика: дидактические материалы для 5 кл. общеобразовательных учреждений /Г.В.Дорофеев, Л.В.Кузнецова. - М.:Просвещение,2020.</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МЕТОДИЧЕСКИЕ МАТЕРИАЛЫ ДЛЯ УЧИТЕЛЯ</w:t>
      </w:r>
    </w:p>
    <w:p w:rsidR="00251A3E" w:rsidRPr="00EB0494" w:rsidRDefault="003847B3">
      <w:pPr>
        <w:autoSpaceDE w:val="0"/>
        <w:autoSpaceDN w:val="0"/>
        <w:spacing w:before="166" w:after="0" w:line="262" w:lineRule="auto"/>
        <w:ind w:right="288"/>
        <w:rPr>
          <w:lang w:val="ru-RU"/>
        </w:rPr>
      </w:pPr>
      <w:r w:rsidRPr="00EB0494">
        <w:rPr>
          <w:rFonts w:ascii="Times New Roman" w:eastAsia="Times New Roman" w:hAnsi="Times New Roman"/>
          <w:color w:val="000000"/>
          <w:sz w:val="24"/>
          <w:lang w:val="ru-RU"/>
        </w:rPr>
        <w:t>1. Петерсон Л.Г. Методические рекомендации к учебнику «Математики 5 класс/ 2-е изд., испр. -М.: БИНОМ. Лаборатория знаний, 2020.</w:t>
      </w:r>
    </w:p>
    <w:p w:rsidR="00251A3E" w:rsidRPr="00EB0494" w:rsidRDefault="003847B3">
      <w:pPr>
        <w:autoSpaceDE w:val="0"/>
        <w:autoSpaceDN w:val="0"/>
        <w:spacing w:before="72" w:after="0" w:line="262" w:lineRule="auto"/>
        <w:ind w:right="288"/>
        <w:rPr>
          <w:lang w:val="ru-RU"/>
        </w:rPr>
      </w:pPr>
      <w:r w:rsidRPr="00EB0494">
        <w:rPr>
          <w:rFonts w:ascii="Times New Roman" w:eastAsia="Times New Roman" w:hAnsi="Times New Roman"/>
          <w:color w:val="000000"/>
          <w:sz w:val="24"/>
          <w:lang w:val="ru-RU"/>
        </w:rPr>
        <w:t>2. Петерсон Л.Г. Методические рекомендации к учебнику «Математики 5 класс/ 2-е изд., испр. -М.: БИНОМ. Лаборатория знаний, 2020.</w:t>
      </w:r>
    </w:p>
    <w:p w:rsidR="00251A3E" w:rsidRPr="00EB0494" w:rsidRDefault="003847B3">
      <w:pPr>
        <w:autoSpaceDE w:val="0"/>
        <w:autoSpaceDN w:val="0"/>
        <w:spacing w:before="70" w:after="0" w:line="262" w:lineRule="auto"/>
        <w:ind w:right="288"/>
        <w:rPr>
          <w:lang w:val="ru-RU"/>
        </w:rPr>
      </w:pPr>
      <w:r w:rsidRPr="00EB0494">
        <w:rPr>
          <w:rFonts w:ascii="Times New Roman" w:eastAsia="Times New Roman" w:hAnsi="Times New Roman"/>
          <w:color w:val="000000"/>
          <w:sz w:val="24"/>
          <w:lang w:val="ru-RU"/>
        </w:rPr>
        <w:t>3. Кубышева М.А. Самостоятельные и контрольные работы по курсу математики для 5–6 классов. –М.: УМЦ «Школа 2000...», 2020.</w:t>
      </w:r>
    </w:p>
    <w:p w:rsidR="00251A3E" w:rsidRPr="00EB0494" w:rsidRDefault="003847B3">
      <w:pPr>
        <w:autoSpaceDE w:val="0"/>
        <w:autoSpaceDN w:val="0"/>
        <w:spacing w:before="70" w:after="0" w:line="262" w:lineRule="auto"/>
        <w:ind w:right="144"/>
        <w:rPr>
          <w:lang w:val="ru-RU"/>
        </w:rPr>
      </w:pPr>
      <w:r w:rsidRPr="00EB0494">
        <w:rPr>
          <w:rFonts w:ascii="Times New Roman" w:eastAsia="Times New Roman" w:hAnsi="Times New Roman"/>
          <w:color w:val="000000"/>
          <w:sz w:val="24"/>
          <w:lang w:val="ru-RU"/>
        </w:rPr>
        <w:t>4. Петерсон Л.Г., Липатникова И.Г. Устные упражнения, 5класс. Методическое пособие. – М., УМЦ«Школа 2000...», 2020.</w:t>
      </w:r>
    </w:p>
    <w:p w:rsidR="00251A3E" w:rsidRPr="00EB0494" w:rsidRDefault="003847B3">
      <w:pPr>
        <w:autoSpaceDE w:val="0"/>
        <w:autoSpaceDN w:val="0"/>
        <w:spacing w:before="70" w:after="0" w:line="262" w:lineRule="auto"/>
        <w:ind w:right="576"/>
        <w:rPr>
          <w:lang w:val="ru-RU"/>
        </w:rPr>
      </w:pPr>
      <w:r w:rsidRPr="00EB0494">
        <w:rPr>
          <w:rFonts w:ascii="Times New Roman" w:eastAsia="Times New Roman" w:hAnsi="Times New Roman"/>
          <w:color w:val="000000"/>
          <w:sz w:val="24"/>
          <w:lang w:val="ru-RU"/>
        </w:rPr>
        <w:t>5. Кубышева М.А. Типология уроков в дидактической системе деятельностного метода. Научно-методическое пособие. – М.: УМЦ «Школа 2000...», 2020.</w:t>
      </w:r>
    </w:p>
    <w:p w:rsidR="00251A3E" w:rsidRPr="00EB0494" w:rsidRDefault="003847B3">
      <w:pPr>
        <w:autoSpaceDE w:val="0"/>
        <w:autoSpaceDN w:val="0"/>
        <w:spacing w:before="70" w:after="0" w:line="271" w:lineRule="auto"/>
        <w:rPr>
          <w:lang w:val="ru-RU"/>
        </w:rPr>
      </w:pPr>
      <w:r w:rsidRPr="00EB0494">
        <w:rPr>
          <w:rFonts w:ascii="Times New Roman" w:eastAsia="Times New Roman" w:hAnsi="Times New Roman"/>
          <w:color w:val="000000"/>
          <w:sz w:val="24"/>
          <w:lang w:val="ru-RU"/>
        </w:rPr>
        <w:t>6. Петерсон Л.Г., Кубышева М.А., Кудряшова Т.Г. Требования к составлению плана урока по дидактической системе деятельностного метода. Методическое пособие. – М.: УМЦ «Школа 2000...», 2020.</w:t>
      </w:r>
    </w:p>
    <w:p w:rsidR="00251A3E" w:rsidRPr="00EB0494" w:rsidRDefault="003847B3">
      <w:pPr>
        <w:autoSpaceDE w:val="0"/>
        <w:autoSpaceDN w:val="0"/>
        <w:spacing w:before="70" w:after="0" w:line="262" w:lineRule="auto"/>
        <w:ind w:right="144"/>
        <w:rPr>
          <w:lang w:val="ru-RU"/>
        </w:rPr>
      </w:pPr>
      <w:r w:rsidRPr="00EB0494">
        <w:rPr>
          <w:rFonts w:ascii="Times New Roman" w:eastAsia="Times New Roman" w:hAnsi="Times New Roman"/>
          <w:color w:val="000000"/>
          <w:sz w:val="24"/>
          <w:lang w:val="ru-RU"/>
        </w:rPr>
        <w:t>7. Грушевская Л.А. Сценарии уроков по математике, 5–6 класс. Электронное методическое пособие / Под ред. М.А. Кубышевой. – М.: УМЦ «Школа 2000...», 2020.</w:t>
      </w:r>
    </w:p>
    <w:p w:rsidR="00251A3E" w:rsidRPr="00EB0494" w:rsidRDefault="003847B3">
      <w:pPr>
        <w:autoSpaceDE w:val="0"/>
        <w:autoSpaceDN w:val="0"/>
        <w:spacing w:before="70" w:after="0" w:line="262" w:lineRule="auto"/>
        <w:ind w:right="576"/>
        <w:rPr>
          <w:lang w:val="ru-RU"/>
        </w:rPr>
      </w:pPr>
      <w:r w:rsidRPr="00EB0494">
        <w:rPr>
          <w:rFonts w:ascii="Times New Roman" w:eastAsia="Times New Roman" w:hAnsi="Times New Roman"/>
          <w:color w:val="000000"/>
          <w:sz w:val="24"/>
          <w:lang w:val="ru-RU"/>
        </w:rPr>
        <w:t>8. Смирнова Е.С. Геометрическая линия в учебниках Г.В. Дорофеева, Л.Г. Петерсон. – М.: УМЦ«Школа 2000...», 2020.</w:t>
      </w:r>
    </w:p>
    <w:p w:rsidR="00251A3E" w:rsidRPr="00EB0494" w:rsidRDefault="003847B3">
      <w:pPr>
        <w:autoSpaceDE w:val="0"/>
        <w:autoSpaceDN w:val="0"/>
        <w:spacing w:before="70" w:after="0" w:line="262" w:lineRule="auto"/>
        <w:ind w:right="288"/>
        <w:rPr>
          <w:lang w:val="ru-RU"/>
        </w:rPr>
      </w:pPr>
      <w:r w:rsidRPr="00EB0494">
        <w:rPr>
          <w:rFonts w:ascii="Times New Roman" w:eastAsia="Times New Roman" w:hAnsi="Times New Roman"/>
          <w:color w:val="000000"/>
          <w:sz w:val="24"/>
          <w:lang w:val="ru-RU"/>
        </w:rPr>
        <w:t>9. Петерсон Л.Г., Кубышева М.А., Мазурина С.Е., Зайцева И.В. Что значит уметь учиться. Учебно-методическое пособие. –М.: УМЦ «Школа 2000...», 2020.</w:t>
      </w:r>
    </w:p>
    <w:p w:rsidR="00251A3E" w:rsidRPr="00EB0494" w:rsidRDefault="003847B3">
      <w:pPr>
        <w:autoSpaceDE w:val="0"/>
        <w:autoSpaceDN w:val="0"/>
        <w:spacing w:before="262" w:after="0" w:line="230" w:lineRule="auto"/>
        <w:rPr>
          <w:lang w:val="ru-RU"/>
        </w:rPr>
      </w:pPr>
      <w:r w:rsidRPr="00EB0494">
        <w:rPr>
          <w:rFonts w:ascii="Times New Roman" w:eastAsia="Times New Roman" w:hAnsi="Times New Roman"/>
          <w:b/>
          <w:color w:val="000000"/>
          <w:sz w:val="24"/>
          <w:lang w:val="ru-RU"/>
        </w:rPr>
        <w:t>ЦИФРОВЫЕ ОБРАЗОВАТЕЛЬНЫЕ РЕСУРСЫ И РЕСУРСЫ СЕТИ ИНТЕРНЕТ</w:t>
      </w:r>
    </w:p>
    <w:p w:rsidR="00251A3E" w:rsidRPr="00EB0494" w:rsidRDefault="003847B3">
      <w:pPr>
        <w:autoSpaceDE w:val="0"/>
        <w:autoSpaceDN w:val="0"/>
        <w:spacing w:before="504" w:after="0" w:line="262" w:lineRule="auto"/>
        <w:ind w:right="576"/>
        <w:rPr>
          <w:lang w:val="ru-RU"/>
        </w:rPr>
      </w:pPr>
      <w:r w:rsidRPr="00EB0494">
        <w:rPr>
          <w:rFonts w:ascii="Times New Roman" w:eastAsia="Times New Roman" w:hAnsi="Times New Roman"/>
          <w:color w:val="000000"/>
          <w:sz w:val="24"/>
          <w:lang w:val="ru-RU"/>
        </w:rPr>
        <w:t>1.Государственная образовательная платформа «Российская электронная школа» открывающая равный доступ к качественному общему образованию независимо от социокультурных условий.</w:t>
      </w:r>
    </w:p>
    <w:p w:rsidR="00251A3E" w:rsidRPr="00EB0494" w:rsidRDefault="003847B3">
      <w:pPr>
        <w:autoSpaceDE w:val="0"/>
        <w:autoSpaceDN w:val="0"/>
        <w:spacing w:before="72" w:after="0" w:line="283" w:lineRule="auto"/>
        <w:ind w:right="1008"/>
        <w:rPr>
          <w:lang w:val="ru-RU"/>
        </w:rPr>
      </w:pP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about</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 xml:space="preserve">2.Электронная библиотека учебников и методических материалов. Предметные разделы«Математика», «Алгебра», «Геометрия» </w:t>
      </w: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3.</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fipi</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 xml:space="preserve">4.Каталог Российского общеобразовательного Портала. Предметные разделы «Математика»,«Алгебра», «Геометрия». </w:t>
      </w: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5.Каталог «Образовательные ресурсы сети Интернет для общего образования».</w:t>
      </w:r>
    </w:p>
    <w:p w:rsidR="00251A3E" w:rsidRPr="00EB0494" w:rsidRDefault="003847B3">
      <w:pPr>
        <w:autoSpaceDE w:val="0"/>
        <w:autoSpaceDN w:val="0"/>
        <w:spacing w:before="70" w:after="0" w:line="262" w:lineRule="auto"/>
        <w:ind w:right="720"/>
        <w:rPr>
          <w:lang w:val="ru-RU"/>
        </w:rPr>
      </w:pP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6.Каталог «Школьный Яндекс». Предметные разделы «Математика», «Алгебра», «Геометрия».</w:t>
      </w:r>
    </w:p>
    <w:p w:rsidR="00251A3E" w:rsidRPr="00EB0494" w:rsidRDefault="003847B3">
      <w:pPr>
        <w:autoSpaceDE w:val="0"/>
        <w:autoSpaceDN w:val="0"/>
        <w:spacing w:before="70" w:after="0" w:line="262" w:lineRule="auto"/>
        <w:ind w:right="864"/>
        <w:rPr>
          <w:lang w:val="ru-RU"/>
        </w:rPr>
      </w:pP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iot</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7.Образовательный портал для подготовки к экзаменам по профильной и базовой математике.</w:t>
      </w:r>
    </w:p>
    <w:p w:rsidR="00251A3E" w:rsidRPr="00EB0494" w:rsidRDefault="003847B3">
      <w:pPr>
        <w:autoSpaceDE w:val="0"/>
        <w:autoSpaceDN w:val="0"/>
        <w:spacing w:before="70" w:after="0" w:line="271" w:lineRule="auto"/>
        <w:ind w:right="7344"/>
        <w:rPr>
          <w:lang w:val="ru-RU"/>
        </w:rPr>
      </w:pP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math</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ege</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sdamgia</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8.</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alexlarin</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9.</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mathlesson</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node</w:t>
      </w:r>
      <w:r w:rsidRPr="00EB0494">
        <w:rPr>
          <w:rFonts w:ascii="Times New Roman" w:eastAsia="Times New Roman" w:hAnsi="Times New Roman"/>
          <w:color w:val="000000"/>
          <w:sz w:val="24"/>
          <w:lang w:val="ru-RU"/>
        </w:rPr>
        <w:t>/890</w:t>
      </w:r>
    </w:p>
    <w:p w:rsidR="00251A3E" w:rsidRPr="00EB0494" w:rsidRDefault="00251A3E">
      <w:pPr>
        <w:rPr>
          <w:lang w:val="ru-RU"/>
        </w:rPr>
        <w:sectPr w:rsidR="00251A3E" w:rsidRPr="00EB0494">
          <w:pgSz w:w="11900" w:h="16840"/>
          <w:pgMar w:top="298" w:right="650" w:bottom="290" w:left="666" w:header="720" w:footer="720" w:gutter="0"/>
          <w:cols w:space="720" w:equalWidth="0">
            <w:col w:w="10584" w:space="0"/>
          </w:cols>
          <w:docGrid w:linePitch="360"/>
        </w:sectPr>
      </w:pPr>
    </w:p>
    <w:p w:rsidR="00251A3E" w:rsidRPr="00EB0494" w:rsidRDefault="00251A3E">
      <w:pPr>
        <w:autoSpaceDE w:val="0"/>
        <w:autoSpaceDN w:val="0"/>
        <w:spacing w:after="96" w:line="220" w:lineRule="exact"/>
        <w:rPr>
          <w:lang w:val="ru-RU"/>
        </w:rPr>
      </w:pPr>
    </w:p>
    <w:p w:rsidR="00251A3E" w:rsidRPr="00EB0494" w:rsidRDefault="003847B3">
      <w:pPr>
        <w:autoSpaceDE w:val="0"/>
        <w:autoSpaceDN w:val="0"/>
        <w:spacing w:after="0" w:line="288" w:lineRule="auto"/>
        <w:rPr>
          <w:lang w:val="ru-RU"/>
        </w:rPr>
      </w:pPr>
      <w:r w:rsidRPr="00EB0494">
        <w:rPr>
          <w:rFonts w:ascii="Times New Roman" w:eastAsia="Times New Roman" w:hAnsi="Times New Roman"/>
          <w:color w:val="000000"/>
          <w:sz w:val="24"/>
          <w:lang w:val="ru-RU"/>
        </w:rPr>
        <w:t>10.</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urok</w:t>
      </w:r>
      <w:r w:rsidRPr="00EB0494">
        <w:rPr>
          <w:rFonts w:ascii="Times New Roman" w:eastAsia="Times New Roman" w:hAnsi="Times New Roman"/>
          <w:color w:val="000000"/>
          <w:sz w:val="24"/>
          <w:lang w:val="ru-RU"/>
        </w:rPr>
        <w:t>.1</w:t>
      </w:r>
      <w:r>
        <w:rPr>
          <w:rFonts w:ascii="Times New Roman" w:eastAsia="Times New Roman" w:hAnsi="Times New Roman"/>
          <w:color w:val="000000"/>
          <w:sz w:val="24"/>
        </w:rPr>
        <w:t>sept</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11.</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uchi</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12.</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rsr</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olymp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 xml:space="preserve">13.Единая коллекция Цифровых образовательных ресурсов по математике, по классам, темам и УМК </w:t>
      </w: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14.</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pedsovet</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15.</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uchportal</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16.</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nsportal</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17.</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infourok</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18.</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problems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19.</w:t>
      </w:r>
      <w:r>
        <w:rPr>
          <w:rFonts w:ascii="Times New Roman" w:eastAsia="Times New Roman" w:hAnsi="Times New Roman"/>
          <w:color w:val="000000"/>
          <w:sz w:val="24"/>
        </w:rPr>
        <w:t>http</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uroki</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20.</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21.</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foxford</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 xml:space="preserve">/ </w:t>
      </w:r>
      <w:r w:rsidRPr="00EB0494">
        <w:rPr>
          <w:lang w:val="ru-RU"/>
        </w:rPr>
        <w:br/>
      </w:r>
      <w:r w:rsidRPr="00EB0494">
        <w:rPr>
          <w:rFonts w:ascii="Times New Roman" w:eastAsia="Times New Roman" w:hAnsi="Times New Roman"/>
          <w:color w:val="000000"/>
          <w:sz w:val="24"/>
          <w:lang w:val="ru-RU"/>
        </w:rPr>
        <w:t>22.</w:t>
      </w:r>
      <w:r>
        <w:rPr>
          <w:rFonts w:ascii="Times New Roman" w:eastAsia="Times New Roman" w:hAnsi="Times New Roman"/>
          <w:color w:val="000000"/>
          <w:sz w:val="24"/>
        </w:rPr>
        <w:t>https</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math</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yar</w:t>
      </w:r>
      <w:r w:rsidRPr="00EB0494">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B0494">
        <w:rPr>
          <w:rFonts w:ascii="Times New Roman" w:eastAsia="Times New Roman" w:hAnsi="Times New Roman"/>
          <w:color w:val="000000"/>
          <w:sz w:val="24"/>
          <w:lang w:val="ru-RU"/>
        </w:rPr>
        <w:t>/</w:t>
      </w:r>
    </w:p>
    <w:p w:rsidR="00251A3E" w:rsidRPr="00EB0494" w:rsidRDefault="00251A3E">
      <w:pPr>
        <w:rPr>
          <w:lang w:val="ru-RU"/>
        </w:rPr>
        <w:sectPr w:rsidR="00251A3E" w:rsidRPr="00EB0494">
          <w:pgSz w:w="11900" w:h="16840"/>
          <w:pgMar w:top="316" w:right="778" w:bottom="1440" w:left="666" w:header="720" w:footer="720" w:gutter="0"/>
          <w:cols w:space="720" w:equalWidth="0">
            <w:col w:w="10456" w:space="0"/>
          </w:cols>
          <w:docGrid w:linePitch="360"/>
        </w:sectPr>
      </w:pPr>
    </w:p>
    <w:p w:rsidR="00251A3E" w:rsidRPr="00EB0494" w:rsidRDefault="00251A3E">
      <w:pPr>
        <w:autoSpaceDE w:val="0"/>
        <w:autoSpaceDN w:val="0"/>
        <w:spacing w:after="78" w:line="220" w:lineRule="exact"/>
        <w:rPr>
          <w:lang w:val="ru-RU"/>
        </w:rPr>
      </w:pPr>
    </w:p>
    <w:p w:rsidR="00251A3E" w:rsidRPr="00EB0494" w:rsidRDefault="003847B3">
      <w:pPr>
        <w:autoSpaceDE w:val="0"/>
        <w:autoSpaceDN w:val="0"/>
        <w:spacing w:after="0" w:line="230" w:lineRule="auto"/>
        <w:rPr>
          <w:lang w:val="ru-RU"/>
        </w:rPr>
      </w:pPr>
      <w:r w:rsidRPr="00EB0494">
        <w:rPr>
          <w:rFonts w:ascii="Times New Roman" w:eastAsia="Times New Roman" w:hAnsi="Times New Roman"/>
          <w:b/>
          <w:color w:val="000000"/>
          <w:sz w:val="24"/>
          <w:lang w:val="ru-RU"/>
        </w:rPr>
        <w:t>МАТЕРИАЛЬНО-ТЕХНИЧЕСКОЕ ОБЕСПЕЧЕНИЕ ОБРАЗОВАТЕЛЬНОГО ПРОЦЕССА</w:t>
      </w:r>
    </w:p>
    <w:p w:rsidR="00251A3E" w:rsidRPr="00EB0494" w:rsidRDefault="003847B3">
      <w:pPr>
        <w:autoSpaceDE w:val="0"/>
        <w:autoSpaceDN w:val="0"/>
        <w:spacing w:before="346" w:after="0" w:line="230" w:lineRule="auto"/>
        <w:rPr>
          <w:lang w:val="ru-RU"/>
        </w:rPr>
      </w:pPr>
      <w:r w:rsidRPr="00EB0494">
        <w:rPr>
          <w:rFonts w:ascii="Times New Roman" w:eastAsia="Times New Roman" w:hAnsi="Times New Roman"/>
          <w:b/>
          <w:color w:val="000000"/>
          <w:sz w:val="24"/>
          <w:lang w:val="ru-RU"/>
        </w:rPr>
        <w:t>УЧЕБНОЕ ОБОРУДОВАНИЕ</w:t>
      </w:r>
    </w:p>
    <w:p w:rsidR="00251A3E" w:rsidRPr="00EB0494" w:rsidRDefault="003847B3">
      <w:pPr>
        <w:autoSpaceDE w:val="0"/>
        <w:autoSpaceDN w:val="0"/>
        <w:spacing w:before="166" w:after="0" w:line="281" w:lineRule="auto"/>
        <w:ind w:right="7920"/>
        <w:rPr>
          <w:lang w:val="ru-RU"/>
        </w:rPr>
      </w:pPr>
      <w:r w:rsidRPr="00EB0494">
        <w:rPr>
          <w:rFonts w:ascii="Times New Roman" w:eastAsia="Times New Roman" w:hAnsi="Times New Roman"/>
          <w:color w:val="000000"/>
          <w:sz w:val="24"/>
          <w:lang w:val="ru-RU"/>
        </w:rPr>
        <w:t xml:space="preserve">Ноутбук </w:t>
      </w:r>
      <w:r w:rsidRPr="00EB0494">
        <w:rPr>
          <w:lang w:val="ru-RU"/>
        </w:rPr>
        <w:br/>
      </w:r>
      <w:r w:rsidRPr="00EB0494">
        <w:rPr>
          <w:rFonts w:ascii="Times New Roman" w:eastAsia="Times New Roman" w:hAnsi="Times New Roman"/>
          <w:color w:val="000000"/>
          <w:sz w:val="24"/>
          <w:lang w:val="ru-RU"/>
        </w:rPr>
        <w:t xml:space="preserve">проектор </w:t>
      </w:r>
      <w:r w:rsidRPr="00EB0494">
        <w:rPr>
          <w:lang w:val="ru-RU"/>
        </w:rPr>
        <w:br/>
      </w:r>
      <w:r w:rsidRPr="00EB0494">
        <w:rPr>
          <w:rFonts w:ascii="Times New Roman" w:eastAsia="Times New Roman" w:hAnsi="Times New Roman"/>
          <w:color w:val="000000"/>
          <w:sz w:val="24"/>
          <w:lang w:val="ru-RU"/>
        </w:rPr>
        <w:t xml:space="preserve">мультимедийное пособие </w:t>
      </w:r>
      <w:r w:rsidRPr="00EB0494">
        <w:rPr>
          <w:lang w:val="ru-RU"/>
        </w:rPr>
        <w:br/>
      </w:r>
      <w:r w:rsidRPr="00EB0494">
        <w:rPr>
          <w:rFonts w:ascii="Times New Roman" w:eastAsia="Times New Roman" w:hAnsi="Times New Roman"/>
          <w:color w:val="000000"/>
          <w:sz w:val="24"/>
          <w:lang w:val="ru-RU"/>
        </w:rPr>
        <w:t xml:space="preserve">учебник </w:t>
      </w:r>
      <w:r w:rsidRPr="00EB0494">
        <w:rPr>
          <w:lang w:val="ru-RU"/>
        </w:rPr>
        <w:br/>
      </w:r>
      <w:r w:rsidRPr="00EB0494">
        <w:rPr>
          <w:rFonts w:ascii="Times New Roman" w:eastAsia="Times New Roman" w:hAnsi="Times New Roman"/>
          <w:color w:val="000000"/>
          <w:sz w:val="24"/>
          <w:lang w:val="ru-RU"/>
        </w:rPr>
        <w:t>дидактический материал</w:t>
      </w:r>
    </w:p>
    <w:p w:rsidR="00251A3E" w:rsidRPr="00EB0494" w:rsidRDefault="003847B3">
      <w:pPr>
        <w:autoSpaceDE w:val="0"/>
        <w:autoSpaceDN w:val="0"/>
        <w:spacing w:before="262" w:after="0" w:line="262" w:lineRule="auto"/>
        <w:ind w:right="720"/>
        <w:rPr>
          <w:lang w:val="ru-RU"/>
        </w:rPr>
      </w:pPr>
      <w:r w:rsidRPr="00EB0494">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251A3E" w:rsidRDefault="003847B3">
      <w:pPr>
        <w:autoSpaceDE w:val="0"/>
        <w:autoSpaceDN w:val="0"/>
        <w:spacing w:before="168" w:after="0" w:line="271" w:lineRule="auto"/>
        <w:ind w:right="7920"/>
      </w:pPr>
      <w:r>
        <w:rPr>
          <w:rFonts w:ascii="Times New Roman" w:eastAsia="Times New Roman" w:hAnsi="Times New Roman"/>
          <w:color w:val="000000"/>
          <w:sz w:val="24"/>
        </w:rPr>
        <w:t xml:space="preserve">Ноутбук </w:t>
      </w:r>
      <w:r>
        <w:br/>
      </w:r>
      <w:r>
        <w:rPr>
          <w:rFonts w:ascii="Times New Roman" w:eastAsia="Times New Roman" w:hAnsi="Times New Roman"/>
          <w:color w:val="000000"/>
          <w:sz w:val="24"/>
        </w:rPr>
        <w:t xml:space="preserve">проектор </w:t>
      </w:r>
      <w:r>
        <w:br/>
      </w:r>
      <w:r>
        <w:rPr>
          <w:rFonts w:ascii="Times New Roman" w:eastAsia="Times New Roman" w:hAnsi="Times New Roman"/>
          <w:color w:val="000000"/>
          <w:sz w:val="24"/>
        </w:rPr>
        <w:t>мультимедийное пособие</w:t>
      </w:r>
    </w:p>
    <w:p w:rsidR="00251A3E" w:rsidRDefault="00251A3E">
      <w:pPr>
        <w:sectPr w:rsidR="00251A3E">
          <w:pgSz w:w="11900" w:h="16840"/>
          <w:pgMar w:top="298" w:right="650" w:bottom="1440" w:left="666" w:header="720" w:footer="720" w:gutter="0"/>
          <w:cols w:space="720" w:equalWidth="0">
            <w:col w:w="10584" w:space="0"/>
          </w:cols>
          <w:docGrid w:linePitch="360"/>
        </w:sectPr>
      </w:pPr>
    </w:p>
    <w:p w:rsidR="003847B3" w:rsidRDefault="003847B3"/>
    <w:sectPr w:rsidR="003847B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51A3E"/>
    <w:rsid w:val="002635D6"/>
    <w:rsid w:val="0029639D"/>
    <w:rsid w:val="00326F90"/>
    <w:rsid w:val="003847B3"/>
    <w:rsid w:val="003C3386"/>
    <w:rsid w:val="00557A1D"/>
    <w:rsid w:val="00AA1D8D"/>
    <w:rsid w:val="00B47730"/>
    <w:rsid w:val="00CB0664"/>
    <w:rsid w:val="00EB0494"/>
    <w:rsid w:val="00F266D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D6A7-B04A-49D7-AE26-D170EA5A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15022</Words>
  <Characters>85630</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Филатова Т Н</cp:lastModifiedBy>
  <cp:revision>8</cp:revision>
  <dcterms:created xsi:type="dcterms:W3CDTF">2013-12-23T23:15:00Z</dcterms:created>
  <dcterms:modified xsi:type="dcterms:W3CDTF">2022-12-12T10:49:00Z</dcterms:modified>
  <cp:category/>
</cp:coreProperties>
</file>